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C437" w14:textId="17C4FFD8" w:rsidR="00AA2FB2" w:rsidRPr="003B0A8A" w:rsidRDefault="007A09A5">
      <w:pPr>
        <w:rPr>
          <w:rFonts w:ascii="DM Sans" w:hAnsi="DM Sans"/>
          <w:sz w:val="20"/>
          <w:szCs w:val="20"/>
        </w:rPr>
      </w:pPr>
      <w:r w:rsidRPr="003B0A8A">
        <w:rPr>
          <w:rFonts w:ascii="DM Sans" w:hAnsi="DM Sans"/>
          <w:b/>
          <w:bCs/>
          <w:sz w:val="20"/>
          <w:szCs w:val="20"/>
        </w:rPr>
        <w:t>Onderwerp</w:t>
      </w:r>
      <w:r w:rsidRPr="003B0A8A">
        <w:rPr>
          <w:rFonts w:ascii="DM Sans" w:hAnsi="DM Sans"/>
          <w:sz w:val="20"/>
          <w:szCs w:val="20"/>
        </w:rPr>
        <w:t xml:space="preserve">: </w:t>
      </w:r>
      <w:r w:rsidR="00C03AE0" w:rsidRPr="003B0A8A">
        <w:rPr>
          <w:rFonts w:ascii="DM Sans" w:hAnsi="DM Sans"/>
          <w:sz w:val="20"/>
          <w:szCs w:val="20"/>
        </w:rPr>
        <w:t xml:space="preserve">Wij helpen je graag aan het best passende </w:t>
      </w:r>
      <w:r w:rsidR="00047EA5" w:rsidRPr="003B0A8A">
        <w:rPr>
          <w:rFonts w:ascii="DM Sans" w:hAnsi="DM Sans"/>
          <w:sz w:val="20"/>
          <w:szCs w:val="20"/>
        </w:rPr>
        <w:t>vast</w:t>
      </w:r>
      <w:r w:rsidR="00691E5B" w:rsidRPr="003B0A8A">
        <w:rPr>
          <w:rFonts w:ascii="DM Sans" w:hAnsi="DM Sans"/>
          <w:sz w:val="20"/>
          <w:szCs w:val="20"/>
        </w:rPr>
        <w:t xml:space="preserve"> energiecontract</w:t>
      </w:r>
    </w:p>
    <w:p w14:paraId="1865AC2A" w14:textId="40171D1D" w:rsidR="00D828BB" w:rsidRPr="003B0A8A" w:rsidRDefault="007A09A5">
      <w:pPr>
        <w:rPr>
          <w:rFonts w:ascii="DM Sans" w:hAnsi="DM Sans"/>
          <w:sz w:val="20"/>
          <w:szCs w:val="20"/>
        </w:rPr>
      </w:pPr>
      <w:r w:rsidRPr="003B0A8A">
        <w:rPr>
          <w:rFonts w:ascii="DM Sans" w:hAnsi="DM Sans"/>
          <w:sz w:val="20"/>
          <w:szCs w:val="20"/>
        </w:rPr>
        <w:t>Beste meneer/mevrouw [naam],</w:t>
      </w:r>
    </w:p>
    <w:p w14:paraId="02A91739" w14:textId="283FB71E" w:rsidR="005C5198" w:rsidRPr="003B0A8A" w:rsidRDefault="001A79F9"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r w:rsidRPr="003B0A8A">
        <w:rPr>
          <w:rStyle w:val="normaltextrun"/>
          <w:rFonts w:ascii="DM Sans" w:hAnsi="DM Sans" w:cs="Calibri"/>
          <w:color w:val="000000"/>
          <w:sz w:val="20"/>
          <w:szCs w:val="20"/>
          <w:shd w:val="clear" w:color="auto" w:fill="FFFFFF"/>
        </w:rPr>
        <w:t>Vanaf</w:t>
      </w:r>
      <w:r w:rsidR="003800D0" w:rsidRPr="003B0A8A">
        <w:rPr>
          <w:rStyle w:val="normaltextrun"/>
          <w:rFonts w:ascii="DM Sans" w:hAnsi="DM Sans" w:cs="Calibri"/>
          <w:color w:val="000000"/>
          <w:sz w:val="20"/>
          <w:szCs w:val="20"/>
          <w:shd w:val="clear" w:color="auto" w:fill="FFFFFF"/>
        </w:rPr>
        <w:t xml:space="preserve"> 1 juni 2023 </w:t>
      </w:r>
      <w:r w:rsidRPr="003B0A8A">
        <w:rPr>
          <w:rStyle w:val="normaltextrun"/>
          <w:rFonts w:ascii="DM Sans" w:hAnsi="DM Sans" w:cs="Calibri"/>
          <w:color w:val="000000"/>
          <w:sz w:val="20"/>
          <w:szCs w:val="20"/>
          <w:shd w:val="clear" w:color="auto" w:fill="FFFFFF"/>
        </w:rPr>
        <w:t>is er</w:t>
      </w:r>
      <w:r w:rsidR="003800D0" w:rsidRPr="003B0A8A">
        <w:rPr>
          <w:rStyle w:val="normaltextrun"/>
          <w:rFonts w:ascii="DM Sans" w:hAnsi="DM Sans" w:cs="Calibri"/>
          <w:color w:val="000000"/>
          <w:sz w:val="20"/>
          <w:szCs w:val="20"/>
          <w:shd w:val="clear" w:color="auto" w:fill="FFFFFF"/>
        </w:rPr>
        <w:t xml:space="preserve"> een nieuwe wet die invloed he</w:t>
      </w:r>
      <w:r w:rsidR="005261C1" w:rsidRPr="003B0A8A">
        <w:rPr>
          <w:rStyle w:val="normaltextrun"/>
          <w:rFonts w:ascii="DM Sans" w:hAnsi="DM Sans" w:cs="Calibri"/>
          <w:color w:val="000000"/>
          <w:sz w:val="20"/>
          <w:szCs w:val="20"/>
          <w:shd w:val="clear" w:color="auto" w:fill="FFFFFF"/>
        </w:rPr>
        <w:t>eft</w:t>
      </w:r>
      <w:r w:rsidR="003800D0" w:rsidRPr="003B0A8A">
        <w:rPr>
          <w:rStyle w:val="normaltextrun"/>
          <w:rFonts w:ascii="DM Sans" w:hAnsi="DM Sans" w:cs="Calibri"/>
          <w:color w:val="000000"/>
          <w:sz w:val="20"/>
          <w:szCs w:val="20"/>
          <w:shd w:val="clear" w:color="auto" w:fill="FFFFFF"/>
        </w:rPr>
        <w:t xml:space="preserve"> op energiecontracten. </w:t>
      </w:r>
      <w:r w:rsidR="00DE16DD" w:rsidRPr="003B0A8A">
        <w:rPr>
          <w:rStyle w:val="normaltextrun"/>
          <w:rFonts w:ascii="DM Sans" w:hAnsi="DM Sans" w:cs="Calibri"/>
          <w:color w:val="000000"/>
          <w:sz w:val="20"/>
          <w:szCs w:val="20"/>
          <w:shd w:val="clear" w:color="auto" w:fill="FFFFFF"/>
        </w:rPr>
        <w:t xml:space="preserve">Het is </w:t>
      </w:r>
      <w:r w:rsidR="003800D0" w:rsidRPr="003B0A8A">
        <w:rPr>
          <w:rStyle w:val="normaltextrun"/>
          <w:rFonts w:ascii="DM Sans" w:hAnsi="DM Sans" w:cs="Calibri"/>
          <w:color w:val="000000"/>
          <w:sz w:val="20"/>
          <w:szCs w:val="20"/>
          <w:shd w:val="clear" w:color="auto" w:fill="FFFFFF"/>
        </w:rPr>
        <w:t xml:space="preserve">nu </w:t>
      </w:r>
      <w:r w:rsidR="00DE16DD" w:rsidRPr="003B0A8A">
        <w:rPr>
          <w:rStyle w:val="normaltextrun"/>
          <w:rFonts w:ascii="DM Sans" w:hAnsi="DM Sans" w:cs="Calibri"/>
          <w:color w:val="000000"/>
          <w:sz w:val="20"/>
          <w:szCs w:val="20"/>
          <w:shd w:val="clear" w:color="auto" w:fill="FFFFFF"/>
        </w:rPr>
        <w:t>nog belangrijker om het</w:t>
      </w:r>
      <w:r w:rsidR="005C5198" w:rsidRPr="003B0A8A">
        <w:rPr>
          <w:rStyle w:val="normaltextrun"/>
          <w:rFonts w:ascii="DM Sans" w:hAnsi="DM Sans" w:cs="Calibri"/>
          <w:color w:val="000000"/>
          <w:sz w:val="20"/>
          <w:szCs w:val="20"/>
          <w:shd w:val="clear" w:color="auto" w:fill="FFFFFF"/>
        </w:rPr>
        <w:t xml:space="preserve"> juiste</w:t>
      </w:r>
      <w:r w:rsidR="00DE16DD" w:rsidRPr="003B0A8A">
        <w:rPr>
          <w:rStyle w:val="normaltextrun"/>
          <w:rFonts w:ascii="DM Sans" w:hAnsi="DM Sans" w:cs="Calibri"/>
          <w:color w:val="000000"/>
          <w:sz w:val="20"/>
          <w:szCs w:val="20"/>
          <w:shd w:val="clear" w:color="auto" w:fill="FFFFFF"/>
        </w:rPr>
        <w:t xml:space="preserve"> energiecontract </w:t>
      </w:r>
      <w:r w:rsidR="005C5198" w:rsidRPr="003B0A8A">
        <w:rPr>
          <w:rStyle w:val="normaltextrun"/>
          <w:rFonts w:ascii="DM Sans" w:hAnsi="DM Sans" w:cs="Calibri"/>
          <w:color w:val="000000"/>
          <w:sz w:val="20"/>
          <w:szCs w:val="20"/>
          <w:shd w:val="clear" w:color="auto" w:fill="FFFFFF"/>
        </w:rPr>
        <w:t xml:space="preserve">te nemen. </w:t>
      </w:r>
      <w:r w:rsidRPr="003B0A8A">
        <w:rPr>
          <w:rStyle w:val="normaltextrun"/>
          <w:rFonts w:ascii="DM Sans" w:hAnsi="DM Sans" w:cs="Calibri"/>
          <w:color w:val="000000"/>
          <w:sz w:val="20"/>
          <w:szCs w:val="20"/>
          <w:shd w:val="clear" w:color="auto" w:fill="FFFFFF"/>
        </w:rPr>
        <w:t xml:space="preserve">Bij het vroegtijdig overstappen naar </w:t>
      </w:r>
      <w:r w:rsidR="00CD10C0" w:rsidRPr="003B0A8A">
        <w:rPr>
          <w:rStyle w:val="normaltextrun"/>
          <w:rFonts w:ascii="DM Sans" w:hAnsi="DM Sans" w:cs="Calibri"/>
          <w:color w:val="000000"/>
          <w:sz w:val="20"/>
          <w:szCs w:val="20"/>
          <w:shd w:val="clear" w:color="auto" w:fill="FFFFFF"/>
        </w:rPr>
        <w:t xml:space="preserve">een andere </w:t>
      </w:r>
      <w:r w:rsidRPr="003B0A8A">
        <w:rPr>
          <w:rStyle w:val="normaltextrun"/>
          <w:rFonts w:ascii="DM Sans" w:hAnsi="DM Sans" w:cs="Calibri"/>
          <w:color w:val="000000"/>
          <w:sz w:val="20"/>
          <w:szCs w:val="20"/>
          <w:shd w:val="clear" w:color="auto" w:fill="FFFFFF"/>
        </w:rPr>
        <w:t xml:space="preserve">(goedkopere) </w:t>
      </w:r>
      <w:r w:rsidR="00CD10C0" w:rsidRPr="003B0A8A">
        <w:rPr>
          <w:rStyle w:val="normaltextrun"/>
          <w:rFonts w:ascii="DM Sans" w:hAnsi="DM Sans" w:cs="Calibri"/>
          <w:color w:val="000000"/>
          <w:sz w:val="20"/>
          <w:szCs w:val="20"/>
          <w:shd w:val="clear" w:color="auto" w:fill="FFFFFF"/>
        </w:rPr>
        <w:t xml:space="preserve">leverancier </w:t>
      </w:r>
      <w:r w:rsidRPr="003B0A8A">
        <w:rPr>
          <w:rStyle w:val="normaltextrun"/>
          <w:rFonts w:ascii="DM Sans" w:hAnsi="DM Sans" w:cs="Calibri"/>
          <w:color w:val="000000"/>
          <w:sz w:val="20"/>
          <w:szCs w:val="20"/>
          <w:shd w:val="clear" w:color="auto" w:fill="FFFFFF"/>
        </w:rPr>
        <w:t xml:space="preserve">krijg je een </w:t>
      </w:r>
      <w:r w:rsidR="00CD10C0" w:rsidRPr="003B0A8A">
        <w:rPr>
          <w:rStyle w:val="normaltextrun"/>
          <w:rFonts w:ascii="DM Sans" w:hAnsi="DM Sans" w:cs="Calibri"/>
          <w:color w:val="000000"/>
          <w:sz w:val="20"/>
          <w:szCs w:val="20"/>
          <w:shd w:val="clear" w:color="auto" w:fill="FFFFFF"/>
        </w:rPr>
        <w:t>hoge boete</w:t>
      </w:r>
      <w:r w:rsidRPr="003B0A8A">
        <w:rPr>
          <w:rStyle w:val="normaltextrun"/>
          <w:rFonts w:ascii="DM Sans" w:hAnsi="DM Sans" w:cs="Calibri"/>
          <w:color w:val="000000"/>
          <w:sz w:val="20"/>
          <w:szCs w:val="20"/>
          <w:shd w:val="clear" w:color="auto" w:fill="FFFFFF"/>
        </w:rPr>
        <w:t>.</w:t>
      </w:r>
    </w:p>
    <w:p w14:paraId="5BFCE383" w14:textId="77777777" w:rsidR="000B408C" w:rsidRPr="003B0A8A" w:rsidRDefault="000B408C"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p>
    <w:p w14:paraId="1853D937" w14:textId="06427C65" w:rsidR="001A79F9" w:rsidRPr="003B0A8A" w:rsidRDefault="003B0A8A" w:rsidP="007A09A5">
      <w:pPr>
        <w:pStyle w:val="paragraph"/>
        <w:spacing w:before="0" w:beforeAutospacing="0" w:after="0" w:afterAutospacing="0"/>
        <w:textAlignment w:val="baseline"/>
        <w:rPr>
          <w:rStyle w:val="normaltextrun"/>
          <w:rFonts w:ascii="DM Sans" w:hAnsi="DM Sans" w:cs="Calibri"/>
          <w:b/>
          <w:bCs/>
          <w:color w:val="000000"/>
          <w:sz w:val="20"/>
          <w:szCs w:val="20"/>
          <w:shd w:val="clear" w:color="auto" w:fill="FFFFFF"/>
        </w:rPr>
      </w:pPr>
      <w:r w:rsidRPr="003B0A8A">
        <w:rPr>
          <w:rStyle w:val="normaltextrun"/>
          <w:rFonts w:ascii="DM Sans" w:hAnsi="DM Sans" w:cs="Calibri"/>
          <w:b/>
          <w:bCs/>
          <w:color w:val="000000"/>
          <w:sz w:val="20"/>
          <w:szCs w:val="20"/>
          <w:shd w:val="clear" w:color="auto" w:fill="FFFFFF"/>
        </w:rPr>
        <w:t>Oude</w:t>
      </w:r>
      <w:r w:rsidR="001A79F9" w:rsidRPr="003B0A8A">
        <w:rPr>
          <w:rStyle w:val="normaltextrun"/>
          <w:rFonts w:ascii="DM Sans" w:hAnsi="DM Sans" w:cs="Calibri"/>
          <w:b/>
          <w:bCs/>
          <w:color w:val="000000"/>
          <w:sz w:val="20"/>
          <w:szCs w:val="20"/>
          <w:shd w:val="clear" w:color="auto" w:fill="FFFFFF"/>
        </w:rPr>
        <w:t xml:space="preserve"> situatie</w:t>
      </w:r>
    </w:p>
    <w:p w14:paraId="0A7ABBC3" w14:textId="32FD8227" w:rsidR="001A79F9" w:rsidRPr="003B0A8A" w:rsidRDefault="001A79F9"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r w:rsidRPr="003B0A8A">
        <w:rPr>
          <w:rStyle w:val="normaltextrun"/>
          <w:rFonts w:ascii="DM Sans" w:hAnsi="DM Sans" w:cs="Calibri"/>
          <w:color w:val="000000"/>
          <w:sz w:val="20"/>
          <w:szCs w:val="20"/>
          <w:shd w:val="clear" w:color="auto" w:fill="FFFFFF"/>
        </w:rPr>
        <w:t xml:space="preserve">Meer dan de helft van de Nederlanders heeft een variabel energiecontract waarbij de prijzen maandelijks veranderen. De ontwikkelingen in de energiemarkt gaan snel. Er </w:t>
      </w:r>
      <w:r w:rsidR="003B0A8A" w:rsidRPr="003B0A8A">
        <w:rPr>
          <w:rStyle w:val="normaltextrun"/>
          <w:rFonts w:ascii="DM Sans" w:hAnsi="DM Sans" w:cs="Calibri"/>
          <w:color w:val="000000"/>
          <w:sz w:val="20"/>
          <w:szCs w:val="20"/>
          <w:shd w:val="clear" w:color="auto" w:fill="FFFFFF"/>
        </w:rPr>
        <w:t>waren alweer</w:t>
      </w:r>
      <w:r w:rsidRPr="003B0A8A">
        <w:rPr>
          <w:rStyle w:val="normaltextrun"/>
          <w:rFonts w:ascii="DM Sans" w:hAnsi="DM Sans" w:cs="Calibri"/>
          <w:color w:val="000000"/>
          <w:sz w:val="20"/>
          <w:szCs w:val="20"/>
          <w:shd w:val="clear" w:color="auto" w:fill="FFFFFF"/>
        </w:rPr>
        <w:t xml:space="preserve"> vaste contracten beschikbaar met een </w:t>
      </w:r>
      <w:r w:rsidR="003B0A8A" w:rsidRPr="003B0A8A">
        <w:rPr>
          <w:rStyle w:val="normaltextrun"/>
          <w:rFonts w:ascii="DM Sans" w:hAnsi="DM Sans" w:cs="Calibri"/>
          <w:color w:val="000000"/>
          <w:sz w:val="20"/>
          <w:szCs w:val="20"/>
          <w:shd w:val="clear" w:color="auto" w:fill="FFFFFF"/>
        </w:rPr>
        <w:t xml:space="preserve">looptijd </w:t>
      </w:r>
      <w:r w:rsidRPr="003B0A8A">
        <w:rPr>
          <w:rStyle w:val="normaltextrun"/>
          <w:rFonts w:ascii="DM Sans" w:hAnsi="DM Sans" w:cs="Calibri"/>
          <w:color w:val="000000"/>
          <w:sz w:val="20"/>
          <w:szCs w:val="20"/>
          <w:shd w:val="clear" w:color="auto" w:fill="FFFFFF"/>
        </w:rPr>
        <w:t>van 6 maanden of maximaal 1 jaar.</w:t>
      </w:r>
    </w:p>
    <w:p w14:paraId="1FB03CAF" w14:textId="77777777" w:rsidR="001A79F9" w:rsidRPr="003B0A8A" w:rsidRDefault="001A79F9"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p>
    <w:p w14:paraId="4FEAB2A9" w14:textId="16CF6AAD" w:rsidR="003B0A8A" w:rsidRPr="003B0A8A" w:rsidRDefault="001A79F9" w:rsidP="003B0A8A">
      <w:pPr>
        <w:pStyle w:val="paragraph"/>
        <w:spacing w:before="0" w:beforeAutospacing="0" w:after="0" w:afterAutospacing="0"/>
        <w:textAlignment w:val="baseline"/>
        <w:rPr>
          <w:rStyle w:val="normaltextrun"/>
          <w:rFonts w:ascii="DM Sans" w:hAnsi="DM Sans" w:cs="Calibri"/>
          <w:b/>
          <w:bCs/>
          <w:color w:val="000000"/>
          <w:sz w:val="20"/>
          <w:szCs w:val="20"/>
          <w:shd w:val="clear" w:color="auto" w:fill="FFFFFF"/>
        </w:rPr>
      </w:pPr>
      <w:r w:rsidRPr="003B0A8A">
        <w:rPr>
          <w:rStyle w:val="normaltextrun"/>
          <w:rFonts w:ascii="DM Sans" w:hAnsi="DM Sans" w:cs="Calibri"/>
          <w:b/>
          <w:bCs/>
          <w:color w:val="000000"/>
          <w:sz w:val="20"/>
          <w:szCs w:val="20"/>
          <w:shd w:val="clear" w:color="auto" w:fill="FFFFFF"/>
        </w:rPr>
        <w:t>Uitleg nieuw boetemodel</w:t>
      </w:r>
      <w:r w:rsidR="003B0A8A" w:rsidRPr="003B0A8A">
        <w:rPr>
          <w:rStyle w:val="normaltextrun"/>
          <w:rFonts w:ascii="DM Sans" w:hAnsi="DM Sans" w:cs="Calibri"/>
          <w:b/>
          <w:bCs/>
          <w:color w:val="000000"/>
          <w:sz w:val="20"/>
          <w:szCs w:val="20"/>
          <w:shd w:val="clear" w:color="auto" w:fill="FFFFFF"/>
        </w:rPr>
        <w:br/>
      </w:r>
      <w:r w:rsidR="003B0A8A" w:rsidRPr="003B0A8A">
        <w:rPr>
          <w:rStyle w:val="normaltextrun"/>
          <w:rFonts w:ascii="DM Sans" w:hAnsi="DM Sans" w:cs="Calibri"/>
          <w:color w:val="000000"/>
          <w:sz w:val="20"/>
          <w:szCs w:val="20"/>
          <w:shd w:val="clear" w:color="auto" w:fill="FFFFFF"/>
        </w:rPr>
        <w:t>A</w:t>
      </w:r>
      <w:r w:rsidR="003B0A8A" w:rsidRPr="003B0A8A">
        <w:rPr>
          <w:rStyle w:val="normaltextrun"/>
          <w:rFonts w:ascii="DM Sans" w:hAnsi="DM Sans" w:cs="Calibri"/>
          <w:color w:val="000000"/>
          <w:sz w:val="20"/>
          <w:szCs w:val="20"/>
          <w:shd w:val="clear" w:color="auto" w:fill="FFFFFF"/>
        </w:rPr>
        <w:t xml:space="preserve">ls jij </w:t>
      </w:r>
      <w:r w:rsidR="003B0A8A" w:rsidRPr="003B0A8A">
        <w:rPr>
          <w:rStyle w:val="normaltextrun"/>
          <w:rFonts w:ascii="DM Sans" w:hAnsi="DM Sans" w:cs="Calibri"/>
          <w:b/>
          <w:bCs/>
          <w:color w:val="000000"/>
          <w:sz w:val="20"/>
          <w:szCs w:val="20"/>
          <w:shd w:val="clear" w:color="auto" w:fill="FFFFFF"/>
        </w:rPr>
        <w:t>na</w:t>
      </w:r>
      <w:r w:rsidR="003B0A8A" w:rsidRPr="003B0A8A">
        <w:rPr>
          <w:rStyle w:val="normaltextrun"/>
          <w:rFonts w:ascii="DM Sans" w:hAnsi="DM Sans" w:cs="Calibri"/>
          <w:color w:val="000000"/>
          <w:sz w:val="20"/>
          <w:szCs w:val="20"/>
          <w:shd w:val="clear" w:color="auto" w:fill="FFFFFF"/>
        </w:rPr>
        <w:t xml:space="preserve"> 1 juni 2023 jouw vaste energiecontract afsluit, gelden er nieuwe regels. Als je eerder wilt overstappen naar een goedkoper energiecontract voordat jouw contract afloopt, moet je een overstapboete betalen. Voorheen bedroeg deze boete maximaal €250 (voor gas en stroom).</w:t>
      </w:r>
    </w:p>
    <w:p w14:paraId="30E8C64A" w14:textId="08B678DC" w:rsidR="003B0A8A" w:rsidRPr="003B0A8A" w:rsidRDefault="003B0A8A" w:rsidP="003B0A8A">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r w:rsidRPr="003B0A8A">
        <w:rPr>
          <w:rStyle w:val="normaltextrun"/>
          <w:rFonts w:ascii="DM Sans" w:hAnsi="DM Sans" w:cs="Calibri"/>
          <w:color w:val="000000"/>
          <w:sz w:val="20"/>
          <w:szCs w:val="20"/>
          <w:shd w:val="clear" w:color="auto" w:fill="FFFFFF"/>
        </w:rPr>
        <w:t xml:space="preserve">Jij hebt een energiecontract met een vast maandbedrag afgesloten. Het maandbedrag is gebaseerd op de geldende tarieven voor gas en stroom. De energieleverancier heeft gas en stroom ingekocht voor dit bedrag. Als je besluit over te stappen, worden de tarieven voor gas en stroom opnieuw bekeken. Deze </w:t>
      </w:r>
      <w:r w:rsidRPr="003B0A8A">
        <w:rPr>
          <w:rStyle w:val="normaltextrun"/>
          <w:rFonts w:ascii="DM Sans" w:hAnsi="DM Sans" w:cs="Calibri"/>
          <w:color w:val="000000"/>
          <w:sz w:val="20"/>
          <w:szCs w:val="20"/>
          <w:shd w:val="clear" w:color="auto" w:fill="FFFFFF"/>
        </w:rPr>
        <w:t xml:space="preserve">nieuwe </w:t>
      </w:r>
      <w:r w:rsidRPr="003B0A8A">
        <w:rPr>
          <w:rStyle w:val="normaltextrun"/>
          <w:rFonts w:ascii="DM Sans" w:hAnsi="DM Sans" w:cs="Calibri"/>
          <w:color w:val="000000"/>
          <w:sz w:val="20"/>
          <w:szCs w:val="20"/>
          <w:shd w:val="clear" w:color="auto" w:fill="FFFFFF"/>
        </w:rPr>
        <w:t>tarieven worden vergeleken met de tarieven in jouw contract. De overstapboete wordt berekend door het verschil tussen deze tarieven te vermenigvuldigen met het aantal maanden dat jouw contract nog zou duren. Het bedrag kan dus veel hoger zijn dan de eerdergenoemde €250.</w:t>
      </w:r>
    </w:p>
    <w:p w14:paraId="762F5464" w14:textId="77777777" w:rsidR="001A79F9" w:rsidRPr="003B0A8A" w:rsidRDefault="001A79F9"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p>
    <w:p w14:paraId="18464DB8" w14:textId="626B5CF2" w:rsidR="003B0A8A" w:rsidRPr="003B0A8A" w:rsidRDefault="003B0A8A" w:rsidP="007A09A5">
      <w:pPr>
        <w:pStyle w:val="paragraph"/>
        <w:spacing w:before="0" w:beforeAutospacing="0" w:after="0" w:afterAutospacing="0"/>
        <w:textAlignment w:val="baseline"/>
        <w:rPr>
          <w:rStyle w:val="normaltextrun"/>
          <w:rFonts w:ascii="DM Sans" w:hAnsi="DM Sans" w:cs="Calibri"/>
          <w:b/>
          <w:bCs/>
          <w:color w:val="000000"/>
          <w:sz w:val="20"/>
          <w:szCs w:val="20"/>
          <w:shd w:val="clear" w:color="auto" w:fill="FFFFFF"/>
        </w:rPr>
      </w:pPr>
      <w:r w:rsidRPr="003B0A8A">
        <w:rPr>
          <w:rStyle w:val="normaltextrun"/>
          <w:rFonts w:ascii="DM Sans" w:hAnsi="DM Sans" w:cs="Calibri"/>
          <w:b/>
          <w:bCs/>
          <w:color w:val="000000"/>
          <w:sz w:val="20"/>
          <w:szCs w:val="20"/>
          <w:shd w:val="clear" w:color="auto" w:fill="FFFFFF"/>
        </w:rPr>
        <w:t>Nieuwe situatie</w:t>
      </w:r>
    </w:p>
    <w:p w14:paraId="338AF203" w14:textId="77777777" w:rsidR="003B0A8A" w:rsidRPr="003B0A8A" w:rsidRDefault="003B0A8A" w:rsidP="003B0A8A">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r w:rsidRPr="003B0A8A">
        <w:rPr>
          <w:rStyle w:val="normaltextrun"/>
          <w:rFonts w:ascii="DM Sans" w:hAnsi="DM Sans" w:cs="Calibri"/>
          <w:color w:val="000000"/>
          <w:sz w:val="20"/>
          <w:szCs w:val="20"/>
          <w:shd w:val="clear" w:color="auto" w:fill="FFFFFF"/>
        </w:rPr>
        <w:t xml:space="preserve">De overheid wil dat energieleveranciers weer vaste energiecontracten aanbieden voor een looptijd van 3 of 5 jaar. </w:t>
      </w:r>
    </w:p>
    <w:p w14:paraId="6F6D0AA3" w14:textId="77777777" w:rsidR="005261C1" w:rsidRPr="003B0A8A" w:rsidRDefault="005261C1"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p>
    <w:p w14:paraId="59EB4A66" w14:textId="7F5A395B" w:rsidR="005261C1" w:rsidRPr="003B0A8A" w:rsidRDefault="004D0F05"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r w:rsidRPr="003B0A8A">
        <w:rPr>
          <w:rStyle w:val="normaltextrun"/>
          <w:rFonts w:ascii="DM Sans" w:hAnsi="DM Sans" w:cs="Calibri"/>
          <w:color w:val="000000"/>
          <w:sz w:val="20"/>
          <w:szCs w:val="20"/>
          <w:shd w:val="clear" w:color="auto" w:fill="FFFFFF"/>
        </w:rPr>
        <w:t xml:space="preserve">Door de overstapboete hoger te maken, kan de leverancier </w:t>
      </w:r>
      <w:r w:rsidR="001A79F9" w:rsidRPr="003B0A8A">
        <w:rPr>
          <w:rStyle w:val="normaltextrun"/>
          <w:rFonts w:ascii="DM Sans" w:hAnsi="DM Sans" w:cs="Calibri"/>
          <w:color w:val="000000"/>
          <w:sz w:val="20"/>
          <w:szCs w:val="20"/>
          <w:shd w:val="clear" w:color="auto" w:fill="FFFFFF"/>
        </w:rPr>
        <w:t>langer lopende</w:t>
      </w:r>
      <w:r w:rsidR="005261C1" w:rsidRPr="003B0A8A">
        <w:rPr>
          <w:rStyle w:val="normaltextrun"/>
          <w:rFonts w:ascii="DM Sans" w:hAnsi="DM Sans" w:cs="Calibri"/>
          <w:color w:val="000000"/>
          <w:sz w:val="20"/>
          <w:szCs w:val="20"/>
          <w:shd w:val="clear" w:color="auto" w:fill="FFFFFF"/>
        </w:rPr>
        <w:t xml:space="preserve"> vaste contracten aanbieden.</w:t>
      </w:r>
      <w:r w:rsidRPr="003B0A8A">
        <w:rPr>
          <w:rStyle w:val="normaltextrun"/>
          <w:rFonts w:ascii="DM Sans" w:hAnsi="DM Sans" w:cs="Calibri"/>
          <w:color w:val="000000"/>
          <w:sz w:val="20"/>
          <w:szCs w:val="20"/>
          <w:shd w:val="clear" w:color="auto" w:fill="FFFFFF"/>
        </w:rPr>
        <w:t xml:space="preserve"> Doordat mensen waarschijnlijk minder snel overstappen, </w:t>
      </w:r>
      <w:r w:rsidR="005261C1" w:rsidRPr="003B0A8A">
        <w:rPr>
          <w:rStyle w:val="normaltextrun"/>
          <w:rFonts w:ascii="DM Sans" w:hAnsi="DM Sans" w:cs="Calibri"/>
          <w:color w:val="000000"/>
          <w:sz w:val="20"/>
          <w:szCs w:val="20"/>
          <w:shd w:val="clear" w:color="auto" w:fill="FFFFFF"/>
        </w:rPr>
        <w:t>is er minder risico voor de leveranciers en kunnen zij</w:t>
      </w:r>
      <w:r w:rsidR="00A36C9D" w:rsidRPr="003B0A8A">
        <w:rPr>
          <w:rStyle w:val="normaltextrun"/>
          <w:rFonts w:ascii="DM Sans" w:hAnsi="DM Sans" w:cs="Calibri"/>
          <w:color w:val="000000"/>
          <w:sz w:val="20"/>
          <w:szCs w:val="20"/>
          <w:shd w:val="clear" w:color="auto" w:fill="FFFFFF"/>
        </w:rPr>
        <w:t xml:space="preserve"> ook</w:t>
      </w:r>
      <w:r w:rsidR="005261C1" w:rsidRPr="003B0A8A">
        <w:rPr>
          <w:rStyle w:val="normaltextrun"/>
          <w:rFonts w:ascii="DM Sans" w:hAnsi="DM Sans" w:cs="Calibri"/>
          <w:color w:val="000000"/>
          <w:sz w:val="20"/>
          <w:szCs w:val="20"/>
          <w:shd w:val="clear" w:color="auto" w:fill="FFFFFF"/>
        </w:rPr>
        <w:t xml:space="preserve"> de tarieven lager maken.</w:t>
      </w:r>
    </w:p>
    <w:p w14:paraId="2B8140F0" w14:textId="77777777" w:rsidR="005261C1" w:rsidRPr="003B0A8A" w:rsidRDefault="005261C1" w:rsidP="007A09A5">
      <w:pPr>
        <w:pStyle w:val="paragraph"/>
        <w:spacing w:before="0" w:beforeAutospacing="0" w:after="0" w:afterAutospacing="0"/>
        <w:textAlignment w:val="baseline"/>
        <w:rPr>
          <w:rStyle w:val="normaltextrun"/>
          <w:rFonts w:ascii="DM Sans" w:hAnsi="DM Sans" w:cs="Calibri"/>
          <w:color w:val="000000"/>
          <w:sz w:val="20"/>
          <w:szCs w:val="20"/>
          <w:shd w:val="clear" w:color="auto" w:fill="FFFFFF"/>
        </w:rPr>
      </w:pPr>
    </w:p>
    <w:p w14:paraId="5806A479" w14:textId="0506B959" w:rsidR="005261C1" w:rsidRPr="003B0A8A" w:rsidRDefault="005261C1" w:rsidP="007A09A5">
      <w:pPr>
        <w:pStyle w:val="paragraph"/>
        <w:spacing w:before="0" w:beforeAutospacing="0" w:after="0" w:afterAutospacing="0"/>
        <w:textAlignment w:val="baseline"/>
        <w:rPr>
          <w:rStyle w:val="normaltextrun"/>
          <w:rFonts w:ascii="DM Sans" w:hAnsi="DM Sans" w:cs="Calibri"/>
          <w:b/>
          <w:bCs/>
          <w:color w:val="000000"/>
          <w:sz w:val="20"/>
          <w:szCs w:val="20"/>
          <w:shd w:val="clear" w:color="auto" w:fill="FFFFFF"/>
        </w:rPr>
      </w:pPr>
      <w:r w:rsidRPr="003B0A8A">
        <w:rPr>
          <w:rStyle w:val="normaltextrun"/>
          <w:rFonts w:ascii="DM Sans" w:hAnsi="DM Sans" w:cs="Calibri"/>
          <w:color w:val="000000"/>
          <w:sz w:val="20"/>
          <w:szCs w:val="20"/>
          <w:shd w:val="clear" w:color="auto" w:fill="FFFFFF"/>
        </w:rPr>
        <w:t xml:space="preserve">Dit houdt </w:t>
      </w:r>
      <w:r w:rsidR="00594A38">
        <w:rPr>
          <w:rStyle w:val="normaltextrun"/>
          <w:rFonts w:ascii="DM Sans" w:hAnsi="DM Sans" w:cs="Calibri"/>
          <w:color w:val="000000"/>
          <w:sz w:val="20"/>
          <w:szCs w:val="20"/>
          <w:shd w:val="clear" w:color="auto" w:fill="FFFFFF"/>
        </w:rPr>
        <w:t>dat wij weer</w:t>
      </w:r>
      <w:r w:rsidRPr="003B0A8A">
        <w:rPr>
          <w:rStyle w:val="normaltextrun"/>
          <w:rFonts w:ascii="DM Sans" w:hAnsi="DM Sans" w:cs="Calibri"/>
          <w:b/>
          <w:bCs/>
          <w:color w:val="000000"/>
          <w:sz w:val="20"/>
          <w:szCs w:val="20"/>
          <w:shd w:val="clear" w:color="auto" w:fill="FFFFFF"/>
        </w:rPr>
        <w:t xml:space="preserve"> vaste contracten met lage prijzen voor een langere tijd</w:t>
      </w:r>
      <w:r w:rsidR="00594A38">
        <w:rPr>
          <w:rStyle w:val="normaltextrun"/>
          <w:rFonts w:ascii="DM Sans" w:hAnsi="DM Sans" w:cs="Calibri"/>
          <w:b/>
          <w:bCs/>
          <w:color w:val="000000"/>
          <w:sz w:val="20"/>
          <w:szCs w:val="20"/>
          <w:shd w:val="clear" w:color="auto" w:fill="FFFFFF"/>
        </w:rPr>
        <w:t xml:space="preserve"> </w:t>
      </w:r>
      <w:r w:rsidR="00594A38">
        <w:rPr>
          <w:rStyle w:val="normaltextrun"/>
          <w:rFonts w:ascii="DM Sans" w:hAnsi="DM Sans" w:cs="Calibri"/>
          <w:color w:val="000000"/>
          <w:sz w:val="20"/>
          <w:szCs w:val="20"/>
          <w:shd w:val="clear" w:color="auto" w:fill="FFFFFF"/>
        </w:rPr>
        <w:t>hebben.</w:t>
      </w:r>
    </w:p>
    <w:p w14:paraId="530BCE43" w14:textId="77777777" w:rsidR="00F10B00" w:rsidRPr="003B0A8A" w:rsidRDefault="00F10B00" w:rsidP="007A09A5">
      <w:pPr>
        <w:pStyle w:val="paragraph"/>
        <w:spacing w:before="0" w:beforeAutospacing="0" w:after="0" w:afterAutospacing="0"/>
        <w:textAlignment w:val="baseline"/>
        <w:rPr>
          <w:rFonts w:ascii="DM Sans" w:hAnsi="DM Sans" w:cs="Segoe UI"/>
          <w:sz w:val="20"/>
          <w:szCs w:val="20"/>
        </w:rPr>
      </w:pPr>
    </w:p>
    <w:p w14:paraId="125FBC6A" w14:textId="77777777" w:rsidR="00704884" w:rsidRPr="003B0A8A" w:rsidRDefault="00704884" w:rsidP="007A09A5">
      <w:pPr>
        <w:pStyle w:val="paragraph"/>
        <w:spacing w:before="0" w:beforeAutospacing="0" w:after="0" w:afterAutospacing="0"/>
        <w:textAlignment w:val="baseline"/>
        <w:rPr>
          <w:rStyle w:val="normaltextrun"/>
          <w:rFonts w:ascii="DM Sans" w:hAnsi="DM Sans" w:cs="Calibri"/>
          <w:b/>
          <w:bCs/>
          <w:sz w:val="20"/>
          <w:szCs w:val="20"/>
        </w:rPr>
      </w:pPr>
      <w:r w:rsidRPr="003B0A8A">
        <w:rPr>
          <w:rStyle w:val="normaltextrun"/>
          <w:rFonts w:ascii="DM Sans" w:hAnsi="DM Sans" w:cs="Calibri"/>
          <w:b/>
          <w:bCs/>
          <w:sz w:val="20"/>
          <w:szCs w:val="20"/>
        </w:rPr>
        <w:t>Persoonlijk advies</w:t>
      </w:r>
    </w:p>
    <w:p w14:paraId="1299AA73" w14:textId="0FF887DC" w:rsidR="007A09A5" w:rsidRPr="003B0A8A" w:rsidRDefault="00C25FBC" w:rsidP="007A09A5">
      <w:pPr>
        <w:pStyle w:val="paragraph"/>
        <w:spacing w:before="0" w:beforeAutospacing="0" w:after="0" w:afterAutospacing="0"/>
        <w:textAlignment w:val="baseline"/>
        <w:rPr>
          <w:rStyle w:val="eop"/>
          <w:rFonts w:ascii="DM Sans" w:hAnsi="DM Sans" w:cs="Calibri"/>
          <w:sz w:val="20"/>
          <w:szCs w:val="20"/>
        </w:rPr>
      </w:pPr>
      <w:r w:rsidRPr="003B0A8A">
        <w:rPr>
          <w:rStyle w:val="normaltextrun"/>
          <w:rFonts w:ascii="DM Sans" w:hAnsi="DM Sans" w:cs="Calibri"/>
          <w:sz w:val="20"/>
          <w:szCs w:val="20"/>
        </w:rPr>
        <w:t>Vind je het lastig</w:t>
      </w:r>
      <w:r w:rsidR="00240EDF" w:rsidRPr="003B0A8A">
        <w:rPr>
          <w:rStyle w:val="normaltextrun"/>
          <w:rFonts w:ascii="DM Sans" w:hAnsi="DM Sans" w:cs="Calibri"/>
          <w:sz w:val="20"/>
          <w:szCs w:val="20"/>
        </w:rPr>
        <w:t>/spannend</w:t>
      </w:r>
      <w:r w:rsidRPr="003B0A8A">
        <w:rPr>
          <w:rStyle w:val="normaltextrun"/>
          <w:rFonts w:ascii="DM Sans" w:hAnsi="DM Sans" w:cs="Calibri"/>
          <w:sz w:val="20"/>
          <w:szCs w:val="20"/>
        </w:rPr>
        <w:t xml:space="preserve"> om de juiste keuze te maken? Gezondverzekerd.nl heeft energiecoaches die jou kunnen helpen. </w:t>
      </w:r>
      <w:r w:rsidR="00704884" w:rsidRPr="003B0A8A">
        <w:rPr>
          <w:rStyle w:val="normaltextrun"/>
          <w:rFonts w:ascii="DM Sans" w:hAnsi="DM Sans" w:cs="Calibri"/>
          <w:sz w:val="20"/>
          <w:szCs w:val="20"/>
        </w:rPr>
        <w:t xml:space="preserve">Zij geven jou </w:t>
      </w:r>
      <w:r w:rsidR="007A09A5" w:rsidRPr="003B0A8A">
        <w:rPr>
          <w:rStyle w:val="normaltextrun"/>
          <w:rFonts w:ascii="DM Sans" w:hAnsi="DM Sans" w:cs="Calibri"/>
          <w:sz w:val="20"/>
          <w:szCs w:val="20"/>
        </w:rPr>
        <w:t>een goed advies voor een passend energiecontract. </w:t>
      </w:r>
      <w:r w:rsidR="007A09A5" w:rsidRPr="003B0A8A">
        <w:rPr>
          <w:rStyle w:val="eop"/>
          <w:rFonts w:ascii="DM Sans" w:hAnsi="DM Sans" w:cs="Calibri"/>
          <w:sz w:val="20"/>
          <w:szCs w:val="20"/>
        </w:rPr>
        <w:t> </w:t>
      </w:r>
    </w:p>
    <w:p w14:paraId="4C80CD53" w14:textId="0451D128" w:rsidR="005261C1" w:rsidRPr="003B0A8A" w:rsidRDefault="005261C1" w:rsidP="007A09A5">
      <w:pPr>
        <w:pStyle w:val="paragraph"/>
        <w:spacing w:before="0" w:beforeAutospacing="0" w:after="0" w:afterAutospacing="0"/>
        <w:textAlignment w:val="baseline"/>
        <w:rPr>
          <w:rStyle w:val="eop"/>
          <w:rFonts w:ascii="DM Sans" w:hAnsi="DM Sans" w:cs="Calibri"/>
          <w:sz w:val="20"/>
          <w:szCs w:val="20"/>
        </w:rPr>
      </w:pPr>
    </w:p>
    <w:p w14:paraId="43F6645A" w14:textId="1AF58F15" w:rsidR="003800D0" w:rsidRPr="003B0A8A" w:rsidRDefault="005261C1" w:rsidP="007A09A5">
      <w:pPr>
        <w:pStyle w:val="paragraph"/>
        <w:spacing w:before="0" w:beforeAutospacing="0" w:after="0" w:afterAutospacing="0"/>
        <w:textAlignment w:val="baseline"/>
        <w:rPr>
          <w:rFonts w:ascii="DM Sans" w:hAnsi="DM Sans" w:cs="Calibri"/>
          <w:sz w:val="20"/>
          <w:szCs w:val="20"/>
        </w:rPr>
      </w:pPr>
      <w:r w:rsidRPr="003B0A8A">
        <w:rPr>
          <w:rStyle w:val="eop"/>
          <w:rFonts w:ascii="DM Sans" w:hAnsi="DM Sans" w:cs="Calibri"/>
          <w:sz w:val="20"/>
          <w:szCs w:val="20"/>
        </w:rPr>
        <w:t xml:space="preserve">Daarnaast betaal </w:t>
      </w:r>
      <w:r w:rsidR="00A36C9D" w:rsidRPr="003B0A8A">
        <w:rPr>
          <w:rStyle w:val="eop"/>
          <w:rFonts w:ascii="DM Sans" w:hAnsi="DM Sans" w:cs="Calibri"/>
          <w:sz w:val="20"/>
          <w:szCs w:val="20"/>
        </w:rPr>
        <w:t xml:space="preserve">je bij Gezondverzekerd.nl </w:t>
      </w:r>
      <w:r w:rsidR="001A79F9" w:rsidRPr="003B0A8A">
        <w:rPr>
          <w:rStyle w:val="eop"/>
          <w:rFonts w:ascii="DM Sans" w:hAnsi="DM Sans" w:cs="Calibri"/>
          <w:sz w:val="20"/>
          <w:szCs w:val="20"/>
        </w:rPr>
        <w:t>geen</w:t>
      </w:r>
      <w:r w:rsidR="00A36C9D" w:rsidRPr="003B0A8A">
        <w:rPr>
          <w:rStyle w:val="eop"/>
          <w:rFonts w:ascii="DM Sans" w:hAnsi="DM Sans" w:cs="Calibri"/>
          <w:sz w:val="20"/>
          <w:szCs w:val="20"/>
        </w:rPr>
        <w:t xml:space="preserve"> borg en word je altijd geaccepteerd. Ook </w:t>
      </w:r>
      <w:r w:rsidR="00A36C9D" w:rsidRPr="003B0A8A">
        <w:rPr>
          <w:rStyle w:val="normaltextrun"/>
          <w:rFonts w:ascii="DM Sans" w:hAnsi="DM Sans" w:cs="Calibri"/>
          <w:color w:val="000000"/>
          <w:sz w:val="20"/>
          <w:szCs w:val="20"/>
          <w:shd w:val="clear" w:color="auto" w:fill="FFFFFF"/>
        </w:rPr>
        <w:t>met betaalachterstanden kun je dus een vast contract met lage tarieven krijgen. Ga voor een vast energiecontract en voorkom onverwachte prijsstijgingen.</w:t>
      </w:r>
    </w:p>
    <w:p w14:paraId="3B9FA860" w14:textId="77777777" w:rsidR="003800D0" w:rsidRPr="003B0A8A" w:rsidRDefault="003800D0" w:rsidP="007A09A5">
      <w:pPr>
        <w:pStyle w:val="paragraph"/>
        <w:spacing w:before="0" w:beforeAutospacing="0" w:after="0" w:afterAutospacing="0"/>
        <w:textAlignment w:val="baseline"/>
        <w:rPr>
          <w:rFonts w:ascii="DM Sans" w:hAnsi="DM Sans" w:cs="Segoe UI"/>
          <w:sz w:val="20"/>
          <w:szCs w:val="20"/>
        </w:rPr>
      </w:pPr>
    </w:p>
    <w:p w14:paraId="414E55F0" w14:textId="47778A57" w:rsidR="00C700F3" w:rsidRPr="003B0A8A" w:rsidRDefault="00922182" w:rsidP="007A09A5">
      <w:pPr>
        <w:pStyle w:val="paragraph"/>
        <w:spacing w:before="0" w:beforeAutospacing="0" w:after="0" w:afterAutospacing="0"/>
        <w:textAlignment w:val="baseline"/>
        <w:rPr>
          <w:rStyle w:val="normaltextrun"/>
          <w:rFonts w:ascii="DM Sans" w:hAnsi="DM Sans" w:cs="Calibri"/>
          <w:sz w:val="20"/>
          <w:szCs w:val="20"/>
        </w:rPr>
      </w:pPr>
      <w:r w:rsidRPr="003B0A8A">
        <w:rPr>
          <w:rStyle w:val="normaltextrun"/>
          <w:rFonts w:ascii="DM Sans" w:hAnsi="DM Sans" w:cs="Calibri"/>
          <w:sz w:val="20"/>
          <w:szCs w:val="20"/>
        </w:rPr>
        <w:t xml:space="preserve">Ga naar </w:t>
      </w:r>
      <w:r w:rsidRPr="003B0A8A">
        <w:rPr>
          <w:rStyle w:val="normaltextrun"/>
          <w:rFonts w:ascii="DM Sans" w:hAnsi="DM Sans" w:cs="Calibri"/>
          <w:sz w:val="20"/>
          <w:szCs w:val="20"/>
          <w:u w:val="single"/>
        </w:rPr>
        <w:t>gezondverzekerd.nl/goedkope-energie</w:t>
      </w:r>
      <w:r w:rsidRPr="003B0A8A">
        <w:rPr>
          <w:rStyle w:val="normaltextrun"/>
          <w:rFonts w:ascii="DM Sans" w:hAnsi="DM Sans" w:cs="Calibri"/>
          <w:sz w:val="20"/>
          <w:szCs w:val="20"/>
        </w:rPr>
        <w:t xml:space="preserve"> om jouw aanbod te bekijken.</w:t>
      </w:r>
      <w:r w:rsidR="00213364" w:rsidRPr="003B0A8A">
        <w:rPr>
          <w:rStyle w:val="normaltextrun"/>
          <w:rFonts w:ascii="DM Sans" w:hAnsi="DM Sans" w:cs="Calibri"/>
          <w:sz w:val="20"/>
          <w:szCs w:val="20"/>
        </w:rPr>
        <w:t xml:space="preserve"> Je mag ook bellen naar </w:t>
      </w:r>
      <w:r w:rsidR="00213364" w:rsidRPr="003B0A8A">
        <w:rPr>
          <w:rStyle w:val="normaltextrun"/>
          <w:rFonts w:ascii="DM Sans" w:hAnsi="DM Sans" w:cs="Calibri"/>
          <w:color w:val="000000"/>
          <w:sz w:val="20"/>
          <w:szCs w:val="20"/>
          <w:bdr w:val="none" w:sz="0" w:space="0" w:color="auto" w:frame="1"/>
        </w:rPr>
        <w:t>030-3402198</w:t>
      </w:r>
      <w:r w:rsidR="00704884" w:rsidRPr="003B0A8A">
        <w:rPr>
          <w:rStyle w:val="normaltextrun"/>
          <w:rFonts w:ascii="DM Sans" w:hAnsi="DM Sans" w:cs="Calibri"/>
          <w:color w:val="000000"/>
          <w:sz w:val="20"/>
          <w:szCs w:val="20"/>
          <w:bdr w:val="none" w:sz="0" w:space="0" w:color="auto" w:frame="1"/>
        </w:rPr>
        <w:t>.</w:t>
      </w:r>
    </w:p>
    <w:p w14:paraId="3EB30381" w14:textId="77777777" w:rsidR="00C700F3" w:rsidRPr="003B0A8A" w:rsidRDefault="00C700F3" w:rsidP="007A09A5">
      <w:pPr>
        <w:pStyle w:val="paragraph"/>
        <w:spacing w:before="0" w:beforeAutospacing="0" w:after="0" w:afterAutospacing="0"/>
        <w:textAlignment w:val="baseline"/>
        <w:rPr>
          <w:rStyle w:val="normaltextrun"/>
          <w:rFonts w:ascii="DM Sans" w:hAnsi="DM Sans" w:cs="Calibri"/>
          <w:sz w:val="20"/>
          <w:szCs w:val="20"/>
        </w:rPr>
      </w:pPr>
    </w:p>
    <w:p w14:paraId="4FF61A4B" w14:textId="77777777" w:rsidR="003B0A8A" w:rsidRDefault="007A09A5" w:rsidP="003B0A8A">
      <w:pPr>
        <w:pStyle w:val="paragraph"/>
        <w:spacing w:before="0" w:beforeAutospacing="0" w:after="0" w:afterAutospacing="0"/>
        <w:textAlignment w:val="baseline"/>
        <w:rPr>
          <w:rFonts w:ascii="DM Sans" w:hAnsi="DM Sans"/>
          <w:sz w:val="20"/>
          <w:szCs w:val="20"/>
        </w:rPr>
      </w:pPr>
      <w:r w:rsidRPr="003B0A8A">
        <w:rPr>
          <w:rStyle w:val="normaltextrun"/>
          <w:rFonts w:ascii="DM Sans" w:hAnsi="DM Sans" w:cs="Calibri"/>
          <w:sz w:val="20"/>
          <w:szCs w:val="20"/>
        </w:rPr>
        <w:t>Met vriendelijke groet,</w:t>
      </w:r>
      <w:r w:rsidRPr="003B0A8A">
        <w:rPr>
          <w:rStyle w:val="eop"/>
          <w:rFonts w:ascii="DM Sans" w:hAnsi="DM Sans" w:cs="Calibri"/>
          <w:sz w:val="20"/>
          <w:szCs w:val="20"/>
        </w:rPr>
        <w:t> </w:t>
      </w:r>
      <w:r w:rsidR="003B0A8A" w:rsidRPr="003B0A8A">
        <w:rPr>
          <w:rStyle w:val="eop"/>
          <w:rFonts w:ascii="DM Sans" w:hAnsi="DM Sans" w:cs="Calibri"/>
          <w:sz w:val="20"/>
          <w:szCs w:val="20"/>
        </w:rPr>
        <w:br/>
      </w:r>
    </w:p>
    <w:p w14:paraId="6938F989" w14:textId="77777777" w:rsidR="003B0A8A" w:rsidRDefault="003B0A8A" w:rsidP="003B0A8A">
      <w:pPr>
        <w:pStyle w:val="paragraph"/>
        <w:spacing w:before="0" w:beforeAutospacing="0" w:after="0" w:afterAutospacing="0"/>
        <w:textAlignment w:val="baseline"/>
        <w:rPr>
          <w:rFonts w:ascii="DM Sans" w:hAnsi="DM Sans"/>
          <w:sz w:val="20"/>
          <w:szCs w:val="20"/>
        </w:rPr>
      </w:pPr>
    </w:p>
    <w:p w14:paraId="63FDB982" w14:textId="77777777" w:rsidR="003B0A8A" w:rsidRDefault="003B0A8A" w:rsidP="003B0A8A">
      <w:pPr>
        <w:pStyle w:val="paragraph"/>
        <w:spacing w:before="0" w:beforeAutospacing="0" w:after="0" w:afterAutospacing="0"/>
        <w:textAlignment w:val="baseline"/>
        <w:rPr>
          <w:rFonts w:ascii="DM Sans" w:hAnsi="DM Sans"/>
          <w:sz w:val="20"/>
          <w:szCs w:val="20"/>
        </w:rPr>
      </w:pPr>
    </w:p>
    <w:p w14:paraId="30D36A99" w14:textId="49C9F661" w:rsidR="00F34E4C" w:rsidRPr="003B0A8A" w:rsidRDefault="004F51DD" w:rsidP="003B0A8A">
      <w:pPr>
        <w:pStyle w:val="paragraph"/>
        <w:spacing w:before="0" w:beforeAutospacing="0" w:after="0" w:afterAutospacing="0"/>
        <w:textAlignment w:val="baseline"/>
        <w:rPr>
          <w:rFonts w:ascii="DM Sans" w:hAnsi="DM Sans"/>
          <w:sz w:val="20"/>
          <w:szCs w:val="20"/>
        </w:rPr>
      </w:pPr>
      <w:r w:rsidRPr="003B0A8A">
        <w:rPr>
          <w:rFonts w:ascii="DM Sans" w:hAnsi="DM Sans"/>
          <w:sz w:val="20"/>
          <w:szCs w:val="20"/>
        </w:rPr>
        <w:t>G</w:t>
      </w:r>
      <w:r w:rsidR="00C700F3" w:rsidRPr="003B0A8A">
        <w:rPr>
          <w:rFonts w:ascii="DM Sans" w:hAnsi="DM Sans"/>
          <w:sz w:val="20"/>
          <w:szCs w:val="20"/>
        </w:rPr>
        <w:t>ezondverzekerd.nl namens gemeente [naam gemeente]</w:t>
      </w:r>
    </w:p>
    <w:sectPr w:rsidR="00F34E4C" w:rsidRPr="003B0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M Sans">
    <w:altName w:val="Calibri"/>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5BCD"/>
    <w:multiLevelType w:val="hybridMultilevel"/>
    <w:tmpl w:val="177A2A54"/>
    <w:lvl w:ilvl="0" w:tplc="A17472B8">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AC61D26"/>
    <w:multiLevelType w:val="hybridMultilevel"/>
    <w:tmpl w:val="EA6027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502622827">
    <w:abstractNumId w:val="0"/>
  </w:num>
  <w:num w:numId="2" w16cid:durableId="1304697296">
    <w:abstractNumId w:val="0"/>
  </w:num>
  <w:num w:numId="3" w16cid:durableId="855461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A5"/>
    <w:rsid w:val="0002319A"/>
    <w:rsid w:val="00047EA5"/>
    <w:rsid w:val="00080F6E"/>
    <w:rsid w:val="000A0112"/>
    <w:rsid w:val="000B408C"/>
    <w:rsid w:val="001729B8"/>
    <w:rsid w:val="001A79F9"/>
    <w:rsid w:val="001C289F"/>
    <w:rsid w:val="00213364"/>
    <w:rsid w:val="00240EDF"/>
    <w:rsid w:val="00337883"/>
    <w:rsid w:val="00360BE6"/>
    <w:rsid w:val="003800D0"/>
    <w:rsid w:val="00397958"/>
    <w:rsid w:val="003B0A8A"/>
    <w:rsid w:val="003E61A9"/>
    <w:rsid w:val="003F4641"/>
    <w:rsid w:val="00454B4E"/>
    <w:rsid w:val="004646F8"/>
    <w:rsid w:val="004971FA"/>
    <w:rsid w:val="004D0F05"/>
    <w:rsid w:val="004D428F"/>
    <w:rsid w:val="004F51DD"/>
    <w:rsid w:val="00520115"/>
    <w:rsid w:val="005261C1"/>
    <w:rsid w:val="00594A38"/>
    <w:rsid w:val="005C5198"/>
    <w:rsid w:val="0062721B"/>
    <w:rsid w:val="00691E5B"/>
    <w:rsid w:val="006C2827"/>
    <w:rsid w:val="00704884"/>
    <w:rsid w:val="00737E94"/>
    <w:rsid w:val="007909DD"/>
    <w:rsid w:val="007A09A5"/>
    <w:rsid w:val="007B5A79"/>
    <w:rsid w:val="008727A1"/>
    <w:rsid w:val="00874815"/>
    <w:rsid w:val="008C5D6D"/>
    <w:rsid w:val="009123D6"/>
    <w:rsid w:val="00922182"/>
    <w:rsid w:val="009574AD"/>
    <w:rsid w:val="009802AA"/>
    <w:rsid w:val="009A4FB4"/>
    <w:rsid w:val="00A01528"/>
    <w:rsid w:val="00A36C9D"/>
    <w:rsid w:val="00A75FD1"/>
    <w:rsid w:val="00AA2FB2"/>
    <w:rsid w:val="00B61E4D"/>
    <w:rsid w:val="00BA2EBA"/>
    <w:rsid w:val="00C03AE0"/>
    <w:rsid w:val="00C25FBC"/>
    <w:rsid w:val="00C700F3"/>
    <w:rsid w:val="00CB2B59"/>
    <w:rsid w:val="00CD10C0"/>
    <w:rsid w:val="00D15F4C"/>
    <w:rsid w:val="00D27E91"/>
    <w:rsid w:val="00D828BB"/>
    <w:rsid w:val="00DE16DD"/>
    <w:rsid w:val="00E37925"/>
    <w:rsid w:val="00EB26D8"/>
    <w:rsid w:val="00EF21CA"/>
    <w:rsid w:val="00EF6145"/>
    <w:rsid w:val="00F10B00"/>
    <w:rsid w:val="00F34E4C"/>
    <w:rsid w:val="00F50A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6D14"/>
  <w15:chartTrackingRefBased/>
  <w15:docId w15:val="{7AA29041-187B-440B-930A-785A21CB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A09A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7A09A5"/>
  </w:style>
  <w:style w:type="character" w:customStyle="1" w:styleId="scxw92031177">
    <w:name w:val="scxw92031177"/>
    <w:basedOn w:val="Standaardalinea-lettertype"/>
    <w:rsid w:val="007A09A5"/>
  </w:style>
  <w:style w:type="character" w:customStyle="1" w:styleId="eop">
    <w:name w:val="eop"/>
    <w:basedOn w:val="Standaardalinea-lettertype"/>
    <w:rsid w:val="007A09A5"/>
  </w:style>
  <w:style w:type="character" w:customStyle="1" w:styleId="contextualspellingandgrammarerror">
    <w:name w:val="contextualspellingandgrammarerror"/>
    <w:basedOn w:val="Standaardalinea-lettertype"/>
    <w:rsid w:val="007A09A5"/>
  </w:style>
  <w:style w:type="paragraph" w:styleId="Lijstalinea">
    <w:name w:val="List Paragraph"/>
    <w:basedOn w:val="Standaard"/>
    <w:uiPriority w:val="34"/>
    <w:qFormat/>
    <w:rsid w:val="00B61E4D"/>
    <w:pPr>
      <w:spacing w:after="0" w:line="240" w:lineRule="auto"/>
      <w:ind w:left="720"/>
    </w:pPr>
    <w:rPr>
      <w:rFonts w:ascii="Calibri" w:hAnsi="Calibri" w:cs="Calibri"/>
      <w:kern w:val="0"/>
      <w14:ligatures w14:val="none"/>
    </w:rPr>
  </w:style>
  <w:style w:type="character" w:styleId="Hyperlink">
    <w:name w:val="Hyperlink"/>
    <w:basedOn w:val="Standaardalinea-lettertype"/>
    <w:uiPriority w:val="99"/>
    <w:unhideWhenUsed/>
    <w:rsid w:val="003800D0"/>
    <w:rPr>
      <w:color w:val="0563C1" w:themeColor="hyperlink"/>
      <w:u w:val="single"/>
    </w:rPr>
  </w:style>
  <w:style w:type="character" w:styleId="Onopgelostemelding">
    <w:name w:val="Unresolved Mention"/>
    <w:basedOn w:val="Standaardalinea-lettertype"/>
    <w:uiPriority w:val="99"/>
    <w:semiHidden/>
    <w:unhideWhenUsed/>
    <w:rsid w:val="00380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3072">
      <w:bodyDiv w:val="1"/>
      <w:marLeft w:val="0"/>
      <w:marRight w:val="0"/>
      <w:marTop w:val="0"/>
      <w:marBottom w:val="0"/>
      <w:divBdr>
        <w:top w:val="none" w:sz="0" w:space="0" w:color="auto"/>
        <w:left w:val="none" w:sz="0" w:space="0" w:color="auto"/>
        <w:bottom w:val="none" w:sz="0" w:space="0" w:color="auto"/>
        <w:right w:val="none" w:sz="0" w:space="0" w:color="auto"/>
      </w:divBdr>
      <w:divsChild>
        <w:div w:id="243882448">
          <w:marLeft w:val="0"/>
          <w:marRight w:val="0"/>
          <w:marTop w:val="0"/>
          <w:marBottom w:val="0"/>
          <w:divBdr>
            <w:top w:val="none" w:sz="0" w:space="0" w:color="auto"/>
            <w:left w:val="none" w:sz="0" w:space="0" w:color="auto"/>
            <w:bottom w:val="none" w:sz="0" w:space="0" w:color="auto"/>
            <w:right w:val="none" w:sz="0" w:space="0" w:color="auto"/>
          </w:divBdr>
        </w:div>
        <w:div w:id="590941503">
          <w:marLeft w:val="0"/>
          <w:marRight w:val="0"/>
          <w:marTop w:val="0"/>
          <w:marBottom w:val="0"/>
          <w:divBdr>
            <w:top w:val="none" w:sz="0" w:space="0" w:color="auto"/>
            <w:left w:val="none" w:sz="0" w:space="0" w:color="auto"/>
            <w:bottom w:val="none" w:sz="0" w:space="0" w:color="auto"/>
            <w:right w:val="none" w:sz="0" w:space="0" w:color="auto"/>
          </w:divBdr>
        </w:div>
        <w:div w:id="878205038">
          <w:marLeft w:val="0"/>
          <w:marRight w:val="0"/>
          <w:marTop w:val="0"/>
          <w:marBottom w:val="0"/>
          <w:divBdr>
            <w:top w:val="none" w:sz="0" w:space="0" w:color="auto"/>
            <w:left w:val="none" w:sz="0" w:space="0" w:color="auto"/>
            <w:bottom w:val="none" w:sz="0" w:space="0" w:color="auto"/>
            <w:right w:val="none" w:sz="0" w:space="0" w:color="auto"/>
          </w:divBdr>
        </w:div>
        <w:div w:id="189343616">
          <w:marLeft w:val="0"/>
          <w:marRight w:val="0"/>
          <w:marTop w:val="0"/>
          <w:marBottom w:val="0"/>
          <w:divBdr>
            <w:top w:val="none" w:sz="0" w:space="0" w:color="auto"/>
            <w:left w:val="none" w:sz="0" w:space="0" w:color="auto"/>
            <w:bottom w:val="none" w:sz="0" w:space="0" w:color="auto"/>
            <w:right w:val="none" w:sz="0" w:space="0" w:color="auto"/>
          </w:divBdr>
        </w:div>
        <w:div w:id="1817527376">
          <w:marLeft w:val="0"/>
          <w:marRight w:val="0"/>
          <w:marTop w:val="0"/>
          <w:marBottom w:val="0"/>
          <w:divBdr>
            <w:top w:val="none" w:sz="0" w:space="0" w:color="auto"/>
            <w:left w:val="none" w:sz="0" w:space="0" w:color="auto"/>
            <w:bottom w:val="none" w:sz="0" w:space="0" w:color="auto"/>
            <w:right w:val="none" w:sz="0" w:space="0" w:color="auto"/>
          </w:divBdr>
        </w:div>
        <w:div w:id="990716243">
          <w:marLeft w:val="0"/>
          <w:marRight w:val="0"/>
          <w:marTop w:val="0"/>
          <w:marBottom w:val="0"/>
          <w:divBdr>
            <w:top w:val="none" w:sz="0" w:space="0" w:color="auto"/>
            <w:left w:val="none" w:sz="0" w:space="0" w:color="auto"/>
            <w:bottom w:val="none" w:sz="0" w:space="0" w:color="auto"/>
            <w:right w:val="none" w:sz="0" w:space="0" w:color="auto"/>
          </w:divBdr>
        </w:div>
        <w:div w:id="1877040430">
          <w:marLeft w:val="0"/>
          <w:marRight w:val="0"/>
          <w:marTop w:val="0"/>
          <w:marBottom w:val="0"/>
          <w:divBdr>
            <w:top w:val="none" w:sz="0" w:space="0" w:color="auto"/>
            <w:left w:val="none" w:sz="0" w:space="0" w:color="auto"/>
            <w:bottom w:val="none" w:sz="0" w:space="0" w:color="auto"/>
            <w:right w:val="none" w:sz="0" w:space="0" w:color="auto"/>
          </w:divBdr>
        </w:div>
        <w:div w:id="1152254279">
          <w:marLeft w:val="0"/>
          <w:marRight w:val="0"/>
          <w:marTop w:val="0"/>
          <w:marBottom w:val="0"/>
          <w:divBdr>
            <w:top w:val="none" w:sz="0" w:space="0" w:color="auto"/>
            <w:left w:val="none" w:sz="0" w:space="0" w:color="auto"/>
            <w:bottom w:val="none" w:sz="0" w:space="0" w:color="auto"/>
            <w:right w:val="none" w:sz="0" w:space="0" w:color="auto"/>
          </w:divBdr>
        </w:div>
      </w:divsChild>
    </w:div>
    <w:div w:id="78254316">
      <w:bodyDiv w:val="1"/>
      <w:marLeft w:val="0"/>
      <w:marRight w:val="0"/>
      <w:marTop w:val="0"/>
      <w:marBottom w:val="0"/>
      <w:divBdr>
        <w:top w:val="none" w:sz="0" w:space="0" w:color="auto"/>
        <w:left w:val="none" w:sz="0" w:space="0" w:color="auto"/>
        <w:bottom w:val="none" w:sz="0" w:space="0" w:color="auto"/>
        <w:right w:val="none" w:sz="0" w:space="0" w:color="auto"/>
      </w:divBdr>
    </w:div>
    <w:div w:id="716660049">
      <w:bodyDiv w:val="1"/>
      <w:marLeft w:val="0"/>
      <w:marRight w:val="0"/>
      <w:marTop w:val="0"/>
      <w:marBottom w:val="0"/>
      <w:divBdr>
        <w:top w:val="none" w:sz="0" w:space="0" w:color="auto"/>
        <w:left w:val="none" w:sz="0" w:space="0" w:color="auto"/>
        <w:bottom w:val="none" w:sz="0" w:space="0" w:color="auto"/>
        <w:right w:val="none" w:sz="0" w:space="0" w:color="auto"/>
      </w:divBdr>
      <w:divsChild>
        <w:div w:id="1070225805">
          <w:marLeft w:val="0"/>
          <w:marRight w:val="0"/>
          <w:marTop w:val="0"/>
          <w:marBottom w:val="0"/>
          <w:divBdr>
            <w:top w:val="single" w:sz="2" w:space="0" w:color="E2E8F0"/>
            <w:left w:val="single" w:sz="2" w:space="0" w:color="E2E8F0"/>
            <w:bottom w:val="single" w:sz="2" w:space="0" w:color="E2E8F0"/>
            <w:right w:val="single" w:sz="2" w:space="0" w:color="E2E8F0"/>
          </w:divBdr>
        </w:div>
        <w:div w:id="647593881">
          <w:marLeft w:val="0"/>
          <w:marRight w:val="0"/>
          <w:marTop w:val="0"/>
          <w:marBottom w:val="0"/>
          <w:divBdr>
            <w:top w:val="single" w:sz="2" w:space="0" w:color="auto"/>
            <w:left w:val="single" w:sz="2" w:space="0" w:color="auto"/>
            <w:bottom w:val="single" w:sz="2" w:space="0" w:color="auto"/>
            <w:right w:val="single" w:sz="2" w:space="0" w:color="auto"/>
          </w:divBdr>
        </w:div>
      </w:divsChild>
    </w:div>
    <w:div w:id="746877849">
      <w:bodyDiv w:val="1"/>
      <w:marLeft w:val="0"/>
      <w:marRight w:val="0"/>
      <w:marTop w:val="0"/>
      <w:marBottom w:val="0"/>
      <w:divBdr>
        <w:top w:val="none" w:sz="0" w:space="0" w:color="auto"/>
        <w:left w:val="none" w:sz="0" w:space="0" w:color="auto"/>
        <w:bottom w:val="none" w:sz="0" w:space="0" w:color="auto"/>
        <w:right w:val="none" w:sz="0" w:space="0" w:color="auto"/>
      </w:divBdr>
    </w:div>
    <w:div w:id="1415517217">
      <w:bodyDiv w:val="1"/>
      <w:marLeft w:val="0"/>
      <w:marRight w:val="0"/>
      <w:marTop w:val="0"/>
      <w:marBottom w:val="0"/>
      <w:divBdr>
        <w:top w:val="none" w:sz="0" w:space="0" w:color="auto"/>
        <w:left w:val="none" w:sz="0" w:space="0" w:color="auto"/>
        <w:bottom w:val="none" w:sz="0" w:space="0" w:color="auto"/>
        <w:right w:val="none" w:sz="0" w:space="0" w:color="auto"/>
      </w:divBdr>
    </w:div>
    <w:div w:id="1583030743">
      <w:bodyDiv w:val="1"/>
      <w:marLeft w:val="0"/>
      <w:marRight w:val="0"/>
      <w:marTop w:val="0"/>
      <w:marBottom w:val="0"/>
      <w:divBdr>
        <w:top w:val="none" w:sz="0" w:space="0" w:color="auto"/>
        <w:left w:val="none" w:sz="0" w:space="0" w:color="auto"/>
        <w:bottom w:val="none" w:sz="0" w:space="0" w:color="auto"/>
        <w:right w:val="none" w:sz="0" w:space="0" w:color="auto"/>
      </w:divBdr>
    </w:div>
    <w:div w:id="1742478856">
      <w:bodyDiv w:val="1"/>
      <w:marLeft w:val="0"/>
      <w:marRight w:val="0"/>
      <w:marTop w:val="0"/>
      <w:marBottom w:val="0"/>
      <w:divBdr>
        <w:top w:val="none" w:sz="0" w:space="0" w:color="auto"/>
        <w:left w:val="none" w:sz="0" w:space="0" w:color="auto"/>
        <w:bottom w:val="none" w:sz="0" w:space="0" w:color="auto"/>
        <w:right w:val="none" w:sz="0" w:space="0" w:color="auto"/>
      </w:divBdr>
      <w:divsChild>
        <w:div w:id="2125155175">
          <w:marLeft w:val="0"/>
          <w:marRight w:val="0"/>
          <w:marTop w:val="0"/>
          <w:marBottom w:val="0"/>
          <w:divBdr>
            <w:top w:val="single" w:sz="2" w:space="0" w:color="E2E8F0"/>
            <w:left w:val="single" w:sz="2" w:space="0" w:color="E2E8F0"/>
            <w:bottom w:val="single" w:sz="2" w:space="0" w:color="E2E8F0"/>
            <w:right w:val="single" w:sz="2" w:space="0" w:color="E2E8F0"/>
          </w:divBdr>
        </w:div>
        <w:div w:id="1007515305">
          <w:marLeft w:val="0"/>
          <w:marRight w:val="0"/>
          <w:marTop w:val="0"/>
          <w:marBottom w:val="0"/>
          <w:divBdr>
            <w:top w:val="single" w:sz="2" w:space="0" w:color="auto"/>
            <w:left w:val="single" w:sz="2" w:space="0" w:color="auto"/>
            <w:bottom w:val="single" w:sz="2" w:space="0" w:color="auto"/>
            <w:right w:val="single" w:sz="2" w:space="0" w:color="auto"/>
          </w:divBdr>
        </w:div>
        <w:div w:id="16732151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Huisjes</dc:creator>
  <cp:keywords/>
  <dc:description/>
  <cp:lastModifiedBy>Marielle Huisjes</cp:lastModifiedBy>
  <cp:revision>59</cp:revision>
  <dcterms:created xsi:type="dcterms:W3CDTF">2023-03-24T12:47:00Z</dcterms:created>
  <dcterms:modified xsi:type="dcterms:W3CDTF">2023-05-31T11:20:00Z</dcterms:modified>
</cp:coreProperties>
</file>