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7EEF" w14:textId="24356F81" w:rsidR="00B80322" w:rsidRPr="00785D6B" w:rsidRDefault="0009153A" w:rsidP="0009153A">
      <w:pPr>
        <w:pStyle w:val="Geenafstand"/>
        <w:rPr>
          <w:rFonts w:ascii="Arial" w:hAnsi="Arial" w:cs="Arial"/>
        </w:rPr>
      </w:pPr>
      <w:r w:rsidRPr="00785D6B">
        <w:rPr>
          <w:rFonts w:ascii="Arial" w:hAnsi="Arial" w:cs="Arial"/>
        </w:rPr>
        <w:t xml:space="preserve">Geachte </w:t>
      </w:r>
      <w:r w:rsidR="0046303B" w:rsidRPr="00785D6B">
        <w:rPr>
          <w:rFonts w:ascii="Arial" w:hAnsi="Arial" w:cs="Arial"/>
        </w:rPr>
        <w:t>inwoner,</w:t>
      </w:r>
    </w:p>
    <w:p w14:paraId="310B2070" w14:textId="77777777" w:rsidR="001B015E" w:rsidRPr="00785D6B" w:rsidRDefault="001B015E" w:rsidP="00375C2A">
      <w:pPr>
        <w:rPr>
          <w:sz w:val="22"/>
          <w:szCs w:val="22"/>
        </w:rPr>
      </w:pPr>
    </w:p>
    <w:p w14:paraId="2AB432D8" w14:textId="4A91B499" w:rsidR="00E913A3" w:rsidRPr="00785D6B" w:rsidRDefault="00D87BDA" w:rsidP="00E913A3">
      <w:pPr>
        <w:rPr>
          <w:sz w:val="22"/>
          <w:szCs w:val="22"/>
        </w:rPr>
      </w:pPr>
      <w:r w:rsidRPr="00785D6B">
        <w:rPr>
          <w:sz w:val="22"/>
          <w:szCs w:val="22"/>
        </w:rPr>
        <w:t xml:space="preserve">De gemeente </w:t>
      </w:r>
      <w:r w:rsidR="0046303B" w:rsidRPr="00785D6B">
        <w:rPr>
          <w:sz w:val="22"/>
          <w:szCs w:val="22"/>
          <w:highlight w:val="yellow"/>
        </w:rPr>
        <w:t>XXX</w:t>
      </w:r>
      <w:r w:rsidRPr="00785D6B">
        <w:rPr>
          <w:sz w:val="22"/>
          <w:szCs w:val="22"/>
        </w:rPr>
        <w:t xml:space="preserve"> voert bezuinigingsmaatregelen door. De maatregelen zijn nodig om ervoor te zorgen dat de gemeente in </w:t>
      </w:r>
      <w:r w:rsidRPr="00785D6B">
        <w:rPr>
          <w:sz w:val="22"/>
          <w:szCs w:val="22"/>
          <w:highlight w:val="yellow"/>
        </w:rPr>
        <w:t>202</w:t>
      </w:r>
      <w:r w:rsidR="00E018AB" w:rsidRPr="002361B4">
        <w:rPr>
          <w:sz w:val="22"/>
          <w:szCs w:val="22"/>
          <w:highlight w:val="yellow"/>
        </w:rPr>
        <w:t>4</w:t>
      </w:r>
      <w:r w:rsidRPr="00785D6B">
        <w:rPr>
          <w:sz w:val="22"/>
          <w:szCs w:val="22"/>
        </w:rPr>
        <w:t xml:space="preserve"> weer financieel gezond is. De bezuinigingen zijn voor </w:t>
      </w:r>
      <w:r w:rsidR="00FA2632" w:rsidRPr="00785D6B">
        <w:rPr>
          <w:sz w:val="22"/>
          <w:szCs w:val="22"/>
        </w:rPr>
        <w:t>eenieder</w:t>
      </w:r>
      <w:r w:rsidRPr="00785D6B">
        <w:rPr>
          <w:sz w:val="22"/>
          <w:szCs w:val="22"/>
        </w:rPr>
        <w:t xml:space="preserve"> merkbaar en voelbaar en treffen ook de zorgverzekering </w:t>
      </w:r>
      <w:r w:rsidR="00870B9C" w:rsidRPr="00785D6B">
        <w:rPr>
          <w:sz w:val="22"/>
          <w:szCs w:val="22"/>
        </w:rPr>
        <w:t xml:space="preserve">van </w:t>
      </w:r>
      <w:r w:rsidR="00870B9C" w:rsidRPr="00785D6B">
        <w:rPr>
          <w:sz w:val="22"/>
          <w:szCs w:val="22"/>
          <w:highlight w:val="yellow"/>
        </w:rPr>
        <w:t>verzekeraar</w:t>
      </w:r>
      <w:r w:rsidR="006962B0" w:rsidRPr="00785D6B">
        <w:rPr>
          <w:sz w:val="22"/>
          <w:szCs w:val="22"/>
        </w:rPr>
        <w:t>, de</w:t>
      </w:r>
      <w:r w:rsidRPr="00785D6B">
        <w:rPr>
          <w:sz w:val="22"/>
          <w:szCs w:val="22"/>
        </w:rPr>
        <w:t xml:space="preserve"> </w:t>
      </w:r>
      <w:r w:rsidR="00870B9C" w:rsidRPr="00785D6B">
        <w:rPr>
          <w:sz w:val="22"/>
          <w:szCs w:val="22"/>
        </w:rPr>
        <w:t>G</w:t>
      </w:r>
      <w:r w:rsidRPr="00785D6B">
        <w:rPr>
          <w:sz w:val="22"/>
          <w:szCs w:val="22"/>
        </w:rPr>
        <w:t>emeentepolis waarvan u gebruik maakt.</w:t>
      </w:r>
      <w:r w:rsidR="00E913A3" w:rsidRPr="00785D6B">
        <w:rPr>
          <w:sz w:val="22"/>
          <w:szCs w:val="22"/>
        </w:rPr>
        <w:t xml:space="preserve"> </w:t>
      </w:r>
      <w:r w:rsidR="00847EEE" w:rsidRPr="00785D6B">
        <w:rPr>
          <w:sz w:val="22"/>
          <w:szCs w:val="22"/>
        </w:rPr>
        <w:t xml:space="preserve">Per 1 januari verlaagt de gemeente </w:t>
      </w:r>
      <w:r w:rsidR="00E913A3" w:rsidRPr="00785D6B">
        <w:rPr>
          <w:sz w:val="22"/>
          <w:szCs w:val="22"/>
        </w:rPr>
        <w:t xml:space="preserve">de inkomensgrens </w:t>
      </w:r>
      <w:r w:rsidR="00847EEE" w:rsidRPr="00785D6B">
        <w:rPr>
          <w:sz w:val="22"/>
          <w:szCs w:val="22"/>
        </w:rPr>
        <w:t xml:space="preserve">om in aanmerking te komen voor de Gemeentepolis </w:t>
      </w:r>
      <w:r w:rsidR="00E913A3" w:rsidRPr="00785D6B">
        <w:rPr>
          <w:sz w:val="22"/>
          <w:szCs w:val="22"/>
        </w:rPr>
        <w:t xml:space="preserve">van </w:t>
      </w:r>
      <w:r w:rsidR="00E913A3" w:rsidRPr="00785D6B">
        <w:rPr>
          <w:sz w:val="22"/>
          <w:szCs w:val="22"/>
          <w:highlight w:val="yellow"/>
        </w:rPr>
        <w:t xml:space="preserve">130% naar 115% </w:t>
      </w:r>
      <w:r w:rsidR="00E913A3" w:rsidRPr="00785D6B">
        <w:rPr>
          <w:sz w:val="22"/>
          <w:szCs w:val="22"/>
        </w:rPr>
        <w:t xml:space="preserve">van de bijstandsnorm. </w:t>
      </w:r>
    </w:p>
    <w:p w14:paraId="0EE50641" w14:textId="77777777" w:rsidR="00E913A3" w:rsidRPr="00785D6B" w:rsidRDefault="00E913A3" w:rsidP="00D87BDA">
      <w:pPr>
        <w:rPr>
          <w:sz w:val="22"/>
          <w:szCs w:val="22"/>
        </w:rPr>
      </w:pPr>
    </w:p>
    <w:p w14:paraId="6D3DFE65" w14:textId="7E71E81E" w:rsidR="00D87BDA" w:rsidRPr="00785D6B" w:rsidRDefault="00D87BDA" w:rsidP="00D87BDA">
      <w:pPr>
        <w:rPr>
          <w:sz w:val="22"/>
          <w:szCs w:val="22"/>
        </w:rPr>
      </w:pPr>
      <w:r w:rsidRPr="00785D6B">
        <w:rPr>
          <w:sz w:val="22"/>
          <w:szCs w:val="22"/>
        </w:rPr>
        <w:t>In deze brief informer</w:t>
      </w:r>
      <w:r w:rsidR="00B63CA0" w:rsidRPr="00785D6B">
        <w:rPr>
          <w:sz w:val="22"/>
          <w:szCs w:val="22"/>
        </w:rPr>
        <w:t xml:space="preserve">en wij u </w:t>
      </w:r>
      <w:r w:rsidRPr="00785D6B">
        <w:rPr>
          <w:sz w:val="22"/>
          <w:szCs w:val="22"/>
        </w:rPr>
        <w:t xml:space="preserve">wat dit voor u betekent. </w:t>
      </w:r>
    </w:p>
    <w:p w14:paraId="7E554C91" w14:textId="77777777" w:rsidR="00D87BDA" w:rsidRPr="00785D6B" w:rsidRDefault="00D87BDA" w:rsidP="00D87BDA">
      <w:pPr>
        <w:rPr>
          <w:sz w:val="22"/>
          <w:szCs w:val="22"/>
        </w:rPr>
      </w:pPr>
    </w:p>
    <w:p w14:paraId="0CE8C266" w14:textId="7CF027A0" w:rsidR="0009153A" w:rsidRPr="00785D6B" w:rsidRDefault="00744097" w:rsidP="0009153A">
      <w:pPr>
        <w:rPr>
          <w:sz w:val="22"/>
          <w:szCs w:val="22"/>
          <w:bdr w:val="nil"/>
        </w:rPr>
      </w:pPr>
      <w:r w:rsidRPr="00785D6B">
        <w:rPr>
          <w:b/>
          <w:sz w:val="22"/>
          <w:szCs w:val="22"/>
        </w:rPr>
        <w:t>U k</w:t>
      </w:r>
      <w:r w:rsidR="0009153A" w:rsidRPr="00785D6B">
        <w:rPr>
          <w:b/>
          <w:sz w:val="22"/>
          <w:szCs w:val="22"/>
        </w:rPr>
        <w:t xml:space="preserve">omt </w:t>
      </w:r>
      <w:r w:rsidR="00A7344F" w:rsidRPr="00785D6B">
        <w:rPr>
          <w:b/>
          <w:sz w:val="22"/>
          <w:szCs w:val="22"/>
        </w:rPr>
        <w:t>niet meer in aanmerking v</w:t>
      </w:r>
      <w:r w:rsidRPr="00785D6B">
        <w:rPr>
          <w:b/>
          <w:sz w:val="22"/>
          <w:szCs w:val="22"/>
        </w:rPr>
        <w:t>oor deze zorgverzekering</w:t>
      </w:r>
    </w:p>
    <w:p w14:paraId="4552FB5D" w14:textId="0472728E" w:rsidR="004974A3" w:rsidRPr="00785D6B" w:rsidRDefault="006D5097" w:rsidP="004974A3">
      <w:pPr>
        <w:rPr>
          <w:sz w:val="22"/>
          <w:szCs w:val="22"/>
        </w:rPr>
      </w:pPr>
      <w:r w:rsidRPr="00785D6B">
        <w:rPr>
          <w:sz w:val="22"/>
          <w:szCs w:val="22"/>
        </w:rPr>
        <w:t xml:space="preserve">Volgens onze </w:t>
      </w:r>
      <w:r w:rsidR="009D01E1" w:rsidRPr="00785D6B">
        <w:rPr>
          <w:sz w:val="22"/>
          <w:szCs w:val="22"/>
        </w:rPr>
        <w:t xml:space="preserve">gegevens </w:t>
      </w:r>
      <w:r w:rsidRPr="00785D6B">
        <w:rPr>
          <w:sz w:val="22"/>
          <w:szCs w:val="22"/>
        </w:rPr>
        <w:t xml:space="preserve">heeft u een (gezamenlijk) inkomen van meer dan </w:t>
      </w:r>
      <w:r w:rsidRPr="00785D6B">
        <w:rPr>
          <w:sz w:val="22"/>
          <w:szCs w:val="22"/>
          <w:highlight w:val="yellow"/>
        </w:rPr>
        <w:t>115%</w:t>
      </w:r>
      <w:r w:rsidRPr="00785D6B">
        <w:rPr>
          <w:sz w:val="22"/>
          <w:szCs w:val="22"/>
        </w:rPr>
        <w:t xml:space="preserve"> van de bijstandsnorm. </w:t>
      </w:r>
      <w:r w:rsidR="00B5082E" w:rsidRPr="00785D6B">
        <w:rPr>
          <w:sz w:val="22"/>
          <w:szCs w:val="22"/>
          <w:highlight w:val="yellow"/>
        </w:rPr>
        <w:t>115%</w:t>
      </w:r>
      <w:r w:rsidR="00B5082E" w:rsidRPr="00785D6B">
        <w:rPr>
          <w:sz w:val="22"/>
          <w:szCs w:val="22"/>
        </w:rPr>
        <w:t xml:space="preserve"> van de bijstandsnorm is voor een alleenstaande (ouder) € </w:t>
      </w:r>
      <w:r w:rsidR="00847EEE" w:rsidRPr="002361B4">
        <w:rPr>
          <w:sz w:val="22"/>
          <w:szCs w:val="22"/>
          <w:highlight w:val="yellow"/>
        </w:rPr>
        <w:t>XX</w:t>
      </w:r>
      <w:r w:rsidR="00847EEE" w:rsidRPr="00785D6B">
        <w:rPr>
          <w:sz w:val="22"/>
          <w:szCs w:val="22"/>
        </w:rPr>
        <w:t xml:space="preserve"> </w:t>
      </w:r>
      <w:r w:rsidR="00B5082E" w:rsidRPr="00785D6B">
        <w:rPr>
          <w:sz w:val="22"/>
          <w:szCs w:val="22"/>
        </w:rPr>
        <w:t xml:space="preserve"> en voor gehuwden € </w:t>
      </w:r>
      <w:r w:rsidR="00847EEE" w:rsidRPr="002361B4">
        <w:rPr>
          <w:sz w:val="22"/>
          <w:szCs w:val="22"/>
          <w:highlight w:val="yellow"/>
        </w:rPr>
        <w:t>XXX</w:t>
      </w:r>
      <w:r w:rsidR="00870B9C" w:rsidRPr="00785D6B">
        <w:rPr>
          <w:sz w:val="22"/>
          <w:szCs w:val="22"/>
        </w:rPr>
        <w:t>.</w:t>
      </w:r>
      <w:r w:rsidR="00B5082E" w:rsidRPr="00785D6B">
        <w:rPr>
          <w:sz w:val="22"/>
          <w:szCs w:val="22"/>
        </w:rPr>
        <w:t xml:space="preserve"> </w:t>
      </w:r>
      <w:r w:rsidRPr="00785D6B">
        <w:rPr>
          <w:sz w:val="22"/>
          <w:szCs w:val="22"/>
        </w:rPr>
        <w:t xml:space="preserve">Dit betekent dat u niet meer </w:t>
      </w:r>
      <w:r w:rsidR="00744097" w:rsidRPr="00785D6B">
        <w:rPr>
          <w:sz w:val="22"/>
          <w:szCs w:val="22"/>
        </w:rPr>
        <w:t xml:space="preserve">in aanmerking </w:t>
      </w:r>
      <w:r w:rsidRPr="00785D6B">
        <w:rPr>
          <w:sz w:val="22"/>
          <w:szCs w:val="22"/>
        </w:rPr>
        <w:t xml:space="preserve">komt </w:t>
      </w:r>
      <w:r w:rsidR="0009153A" w:rsidRPr="00785D6B">
        <w:rPr>
          <w:sz w:val="22"/>
          <w:szCs w:val="22"/>
        </w:rPr>
        <w:t xml:space="preserve">voor </w:t>
      </w:r>
      <w:r w:rsidR="00D87BDA" w:rsidRPr="00785D6B">
        <w:rPr>
          <w:sz w:val="22"/>
          <w:szCs w:val="22"/>
        </w:rPr>
        <w:t xml:space="preserve">de </w:t>
      </w:r>
      <w:r w:rsidR="00A370D3" w:rsidRPr="00785D6B">
        <w:rPr>
          <w:sz w:val="22"/>
          <w:szCs w:val="22"/>
        </w:rPr>
        <w:t xml:space="preserve">Gemeentepolis van </w:t>
      </w:r>
      <w:r w:rsidR="00A370D3" w:rsidRPr="00785D6B">
        <w:rPr>
          <w:sz w:val="22"/>
          <w:szCs w:val="22"/>
          <w:highlight w:val="yellow"/>
        </w:rPr>
        <w:t>verzekeraar</w:t>
      </w:r>
      <w:r w:rsidRPr="00785D6B">
        <w:rPr>
          <w:sz w:val="22"/>
          <w:szCs w:val="22"/>
        </w:rPr>
        <w:t>.</w:t>
      </w:r>
      <w:r w:rsidR="00744097" w:rsidRPr="00785D6B">
        <w:rPr>
          <w:sz w:val="22"/>
          <w:szCs w:val="22"/>
        </w:rPr>
        <w:t xml:space="preserve"> </w:t>
      </w:r>
      <w:r w:rsidR="004974A3" w:rsidRPr="00785D6B">
        <w:rPr>
          <w:sz w:val="22"/>
          <w:szCs w:val="22"/>
        </w:rPr>
        <w:t xml:space="preserve">De gemeente gaat u om deze reden afmelden bij </w:t>
      </w:r>
      <w:r w:rsidR="00A370D3" w:rsidRPr="00785D6B">
        <w:rPr>
          <w:sz w:val="22"/>
          <w:szCs w:val="22"/>
          <w:highlight w:val="yellow"/>
        </w:rPr>
        <w:t>verzekeraar</w:t>
      </w:r>
      <w:r w:rsidR="004974A3" w:rsidRPr="00785D6B">
        <w:rPr>
          <w:sz w:val="22"/>
          <w:szCs w:val="22"/>
        </w:rPr>
        <w:t xml:space="preserve"> voor de </w:t>
      </w:r>
      <w:r w:rsidR="00A370D3" w:rsidRPr="00785D6B">
        <w:rPr>
          <w:sz w:val="22"/>
          <w:szCs w:val="22"/>
        </w:rPr>
        <w:t>G</w:t>
      </w:r>
      <w:r w:rsidR="004974A3" w:rsidRPr="00785D6B">
        <w:rPr>
          <w:sz w:val="22"/>
          <w:szCs w:val="22"/>
        </w:rPr>
        <w:t xml:space="preserve">emeentepolis met ingang van </w:t>
      </w:r>
      <w:r w:rsidR="004974A3" w:rsidRPr="00785D6B">
        <w:rPr>
          <w:sz w:val="22"/>
          <w:szCs w:val="22"/>
          <w:highlight w:val="yellow"/>
        </w:rPr>
        <w:t>1 januari 20</w:t>
      </w:r>
      <w:r w:rsidR="004974A3" w:rsidRPr="002361B4">
        <w:rPr>
          <w:sz w:val="22"/>
          <w:szCs w:val="22"/>
          <w:highlight w:val="yellow"/>
        </w:rPr>
        <w:t>2</w:t>
      </w:r>
      <w:r w:rsidR="00E018AB" w:rsidRPr="002361B4">
        <w:rPr>
          <w:sz w:val="22"/>
          <w:szCs w:val="22"/>
          <w:highlight w:val="yellow"/>
        </w:rPr>
        <w:t>4</w:t>
      </w:r>
      <w:r w:rsidR="004974A3" w:rsidRPr="00785D6B">
        <w:rPr>
          <w:sz w:val="22"/>
          <w:szCs w:val="22"/>
        </w:rPr>
        <w:t xml:space="preserve">. </w:t>
      </w:r>
    </w:p>
    <w:p w14:paraId="26AFD0D9" w14:textId="306C49AB" w:rsidR="00310B46" w:rsidRPr="00785D6B" w:rsidRDefault="00310B46" w:rsidP="0009153A">
      <w:pPr>
        <w:rPr>
          <w:sz w:val="22"/>
          <w:szCs w:val="22"/>
        </w:rPr>
      </w:pPr>
    </w:p>
    <w:p w14:paraId="41EBE2FC" w14:textId="315DDB5A" w:rsidR="00310B46" w:rsidRPr="00785D6B" w:rsidRDefault="00310B46" w:rsidP="0009153A">
      <w:pPr>
        <w:rPr>
          <w:b/>
          <w:sz w:val="22"/>
          <w:szCs w:val="22"/>
        </w:rPr>
      </w:pPr>
      <w:r w:rsidRPr="00785D6B">
        <w:rPr>
          <w:b/>
          <w:sz w:val="22"/>
          <w:szCs w:val="22"/>
        </w:rPr>
        <w:t xml:space="preserve">U krijgt een </w:t>
      </w:r>
      <w:r w:rsidR="009D01E1" w:rsidRPr="00785D6B">
        <w:rPr>
          <w:b/>
          <w:sz w:val="22"/>
          <w:szCs w:val="22"/>
        </w:rPr>
        <w:t xml:space="preserve">nieuw </w:t>
      </w:r>
      <w:r w:rsidRPr="00785D6B">
        <w:rPr>
          <w:b/>
          <w:sz w:val="22"/>
          <w:szCs w:val="22"/>
        </w:rPr>
        <w:t xml:space="preserve">individueel aanbod van </w:t>
      </w:r>
      <w:r w:rsidR="00A370D3" w:rsidRPr="00785D6B">
        <w:rPr>
          <w:b/>
          <w:sz w:val="22"/>
          <w:szCs w:val="22"/>
          <w:highlight w:val="yellow"/>
        </w:rPr>
        <w:t>verzekeraar</w:t>
      </w:r>
    </w:p>
    <w:p w14:paraId="139EDD1C" w14:textId="61343B58" w:rsidR="00E913A3" w:rsidRPr="00785D6B" w:rsidRDefault="00E913A3" w:rsidP="00E913A3">
      <w:pPr>
        <w:rPr>
          <w:sz w:val="22"/>
          <w:szCs w:val="22"/>
        </w:rPr>
      </w:pPr>
      <w:r w:rsidRPr="00785D6B">
        <w:rPr>
          <w:sz w:val="22"/>
          <w:szCs w:val="22"/>
        </w:rPr>
        <w:t>Half</w:t>
      </w:r>
      <w:r w:rsidR="00310B46" w:rsidRPr="00785D6B">
        <w:rPr>
          <w:sz w:val="22"/>
          <w:szCs w:val="22"/>
        </w:rPr>
        <w:t xml:space="preserve"> november ontvangt u van </w:t>
      </w:r>
      <w:r w:rsidR="00A370D3" w:rsidRPr="00785D6B">
        <w:rPr>
          <w:sz w:val="22"/>
          <w:szCs w:val="22"/>
          <w:highlight w:val="yellow"/>
        </w:rPr>
        <w:t>verzekeraar</w:t>
      </w:r>
      <w:r w:rsidR="00A370D3" w:rsidRPr="00785D6B">
        <w:rPr>
          <w:sz w:val="22"/>
          <w:szCs w:val="22"/>
        </w:rPr>
        <w:t xml:space="preserve"> </w:t>
      </w:r>
      <w:r w:rsidR="00310B46" w:rsidRPr="00785D6B">
        <w:rPr>
          <w:sz w:val="22"/>
          <w:szCs w:val="22"/>
        </w:rPr>
        <w:t xml:space="preserve">een nieuw </w:t>
      </w:r>
      <w:proofErr w:type="spellStart"/>
      <w:r w:rsidR="00310B46" w:rsidRPr="00785D6B">
        <w:rPr>
          <w:sz w:val="22"/>
          <w:szCs w:val="22"/>
        </w:rPr>
        <w:t>polisblad</w:t>
      </w:r>
      <w:proofErr w:type="spellEnd"/>
      <w:r w:rsidR="00310B46" w:rsidRPr="00785D6B">
        <w:rPr>
          <w:sz w:val="22"/>
          <w:szCs w:val="22"/>
        </w:rPr>
        <w:t xml:space="preserve">. Helaas zijn de beleidswijzigingen </w:t>
      </w:r>
      <w:r w:rsidR="003A4508" w:rsidRPr="00785D6B">
        <w:rPr>
          <w:sz w:val="22"/>
          <w:szCs w:val="22"/>
        </w:rPr>
        <w:t xml:space="preserve">hierin </w:t>
      </w:r>
      <w:r w:rsidR="00310B46" w:rsidRPr="00785D6B">
        <w:rPr>
          <w:sz w:val="22"/>
          <w:szCs w:val="22"/>
        </w:rPr>
        <w:t xml:space="preserve">nog niet meegenomen en kunt u dit </w:t>
      </w:r>
      <w:proofErr w:type="spellStart"/>
      <w:r w:rsidR="00310B46" w:rsidRPr="00785D6B">
        <w:rPr>
          <w:sz w:val="22"/>
          <w:szCs w:val="22"/>
        </w:rPr>
        <w:t>polisblad</w:t>
      </w:r>
      <w:proofErr w:type="spellEnd"/>
      <w:r w:rsidR="00310B46" w:rsidRPr="00785D6B">
        <w:rPr>
          <w:sz w:val="22"/>
          <w:szCs w:val="22"/>
        </w:rPr>
        <w:t xml:space="preserve"> </w:t>
      </w:r>
      <w:r w:rsidR="00A7344F" w:rsidRPr="00785D6B">
        <w:rPr>
          <w:sz w:val="22"/>
          <w:szCs w:val="22"/>
        </w:rPr>
        <w:t xml:space="preserve">als niet verzonden beschouwen. </w:t>
      </w:r>
      <w:r w:rsidR="00DF4057" w:rsidRPr="00785D6B">
        <w:rPr>
          <w:sz w:val="22"/>
          <w:szCs w:val="22"/>
          <w:highlight w:val="yellow"/>
        </w:rPr>
        <w:t>Zorgverzekeraar X</w:t>
      </w:r>
      <w:r w:rsidRPr="00785D6B">
        <w:rPr>
          <w:sz w:val="22"/>
          <w:szCs w:val="22"/>
        </w:rPr>
        <w:t xml:space="preserve"> stuurt u z</w:t>
      </w:r>
      <w:r w:rsidR="004E0D03" w:rsidRPr="00785D6B">
        <w:rPr>
          <w:sz w:val="22"/>
          <w:szCs w:val="22"/>
        </w:rPr>
        <w:t xml:space="preserve">o snel mogelijk een nieuw </w:t>
      </w:r>
      <w:r w:rsidRPr="00785D6B">
        <w:rPr>
          <w:sz w:val="22"/>
          <w:szCs w:val="22"/>
        </w:rPr>
        <w:t>passend aanbod. Uiteraard bent u vrij om een andere zorgverzekering en verzekeraar te kiezen.</w:t>
      </w:r>
    </w:p>
    <w:p w14:paraId="5BCDD0A9" w14:textId="45CE3A49" w:rsidR="00C37620" w:rsidRPr="00785D6B" w:rsidRDefault="00C37620" w:rsidP="0009153A">
      <w:pPr>
        <w:rPr>
          <w:sz w:val="22"/>
          <w:szCs w:val="22"/>
        </w:rPr>
      </w:pPr>
    </w:p>
    <w:p w14:paraId="27126CC4" w14:textId="4B710049" w:rsidR="00030682" w:rsidRPr="00785D6B" w:rsidRDefault="00AB29FD" w:rsidP="00030682">
      <w:pPr>
        <w:rPr>
          <w:b/>
          <w:sz w:val="22"/>
          <w:szCs w:val="22"/>
          <w:bdr w:val="nil"/>
        </w:rPr>
      </w:pPr>
      <w:r w:rsidRPr="00785D6B">
        <w:rPr>
          <w:b/>
          <w:sz w:val="22"/>
          <w:szCs w:val="22"/>
        </w:rPr>
        <w:t>G</w:t>
      </w:r>
      <w:r w:rsidR="00030682" w:rsidRPr="00785D6B">
        <w:rPr>
          <w:b/>
          <w:sz w:val="22"/>
          <w:szCs w:val="22"/>
        </w:rPr>
        <w:t xml:space="preserve">espreid betalen </w:t>
      </w:r>
      <w:r w:rsidRPr="00785D6B">
        <w:rPr>
          <w:b/>
          <w:sz w:val="22"/>
          <w:szCs w:val="22"/>
        </w:rPr>
        <w:t>eigen risico</w:t>
      </w:r>
    </w:p>
    <w:p w14:paraId="08E3605E" w14:textId="756C914A" w:rsidR="00030682" w:rsidRPr="00785D6B" w:rsidRDefault="00AB29FD" w:rsidP="00030682">
      <w:pPr>
        <w:rPr>
          <w:sz w:val="22"/>
          <w:szCs w:val="22"/>
        </w:rPr>
      </w:pPr>
      <w:r w:rsidRPr="00785D6B">
        <w:rPr>
          <w:sz w:val="22"/>
          <w:szCs w:val="22"/>
        </w:rPr>
        <w:t xml:space="preserve">Als u bij </w:t>
      </w:r>
      <w:r w:rsidR="00A370D3" w:rsidRPr="00785D6B">
        <w:rPr>
          <w:sz w:val="22"/>
          <w:szCs w:val="22"/>
          <w:highlight w:val="yellow"/>
        </w:rPr>
        <w:t>verzekeraar</w:t>
      </w:r>
      <w:r w:rsidR="00A370D3" w:rsidRPr="00785D6B">
        <w:rPr>
          <w:sz w:val="22"/>
          <w:szCs w:val="22"/>
        </w:rPr>
        <w:t xml:space="preserve"> </w:t>
      </w:r>
      <w:r w:rsidRPr="00785D6B">
        <w:rPr>
          <w:sz w:val="22"/>
          <w:szCs w:val="22"/>
        </w:rPr>
        <w:t>blijft kunt u wel gebruik maken van gespreid betalen</w:t>
      </w:r>
      <w:r w:rsidR="004974A3" w:rsidRPr="00785D6B">
        <w:rPr>
          <w:sz w:val="22"/>
          <w:szCs w:val="22"/>
        </w:rPr>
        <w:t xml:space="preserve"> eigen risico</w:t>
      </w:r>
      <w:r w:rsidRPr="00785D6B">
        <w:rPr>
          <w:sz w:val="22"/>
          <w:szCs w:val="22"/>
        </w:rPr>
        <w:t xml:space="preserve">. </w:t>
      </w:r>
      <w:r w:rsidR="00030682" w:rsidRPr="00785D6B">
        <w:rPr>
          <w:sz w:val="22"/>
          <w:szCs w:val="22"/>
        </w:rPr>
        <w:t xml:space="preserve">U kunt het bedrag </w:t>
      </w:r>
      <w:r w:rsidRPr="00785D6B">
        <w:rPr>
          <w:sz w:val="22"/>
          <w:szCs w:val="22"/>
        </w:rPr>
        <w:t>van het eigen risico dan o</w:t>
      </w:r>
      <w:r w:rsidR="00030682" w:rsidRPr="00785D6B">
        <w:rPr>
          <w:sz w:val="22"/>
          <w:szCs w:val="22"/>
        </w:rPr>
        <w:t>ver 10 maanden verdelen.</w:t>
      </w:r>
    </w:p>
    <w:p w14:paraId="15F49C5D" w14:textId="77777777" w:rsidR="00030682" w:rsidRPr="00785D6B" w:rsidRDefault="00030682" w:rsidP="00030682">
      <w:pPr>
        <w:pStyle w:val="Geenafstand"/>
      </w:pPr>
    </w:p>
    <w:p w14:paraId="641F67B0" w14:textId="77777777" w:rsidR="00030682" w:rsidRPr="00785D6B" w:rsidRDefault="00030682" w:rsidP="00030682">
      <w:pPr>
        <w:pStyle w:val="Geenafstand"/>
        <w:rPr>
          <w:rFonts w:ascii="Arial" w:hAnsi="Arial" w:cs="Arial"/>
        </w:rPr>
      </w:pPr>
      <w:r w:rsidRPr="00785D6B">
        <w:rPr>
          <w:rFonts w:ascii="Arial" w:hAnsi="Arial" w:cs="Arial"/>
        </w:rPr>
        <w:t>Hoe werkt het gespreid betalen?</w:t>
      </w:r>
    </w:p>
    <w:p w14:paraId="23D9A4DA" w14:textId="09A84E49" w:rsidR="00030682" w:rsidRPr="00785D6B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785D6B">
        <w:rPr>
          <w:rFonts w:ascii="Arial" w:hAnsi="Arial" w:cs="Arial"/>
        </w:rPr>
        <w:t>Het verplicht eigen risico blijft in 202</w:t>
      </w:r>
      <w:r w:rsidR="00E018AB" w:rsidRPr="00785D6B">
        <w:rPr>
          <w:rFonts w:ascii="Arial" w:hAnsi="Arial" w:cs="Arial"/>
        </w:rPr>
        <w:t>4</w:t>
      </w:r>
      <w:r w:rsidRPr="00785D6B">
        <w:rPr>
          <w:rFonts w:ascii="Arial" w:hAnsi="Arial" w:cs="Arial"/>
        </w:rPr>
        <w:t xml:space="preserve"> €</w:t>
      </w:r>
      <w:r w:rsidR="00A370D3" w:rsidRPr="00785D6B">
        <w:rPr>
          <w:rFonts w:ascii="Arial" w:hAnsi="Arial" w:cs="Arial"/>
        </w:rPr>
        <w:t xml:space="preserve"> </w:t>
      </w:r>
      <w:r w:rsidRPr="00785D6B">
        <w:rPr>
          <w:rFonts w:ascii="Arial" w:hAnsi="Arial" w:cs="Arial"/>
        </w:rPr>
        <w:t xml:space="preserve">385; </w:t>
      </w:r>
    </w:p>
    <w:p w14:paraId="6F9617D5" w14:textId="4256A339" w:rsidR="00030682" w:rsidRPr="00785D6B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785D6B">
        <w:rPr>
          <w:rFonts w:ascii="Arial" w:hAnsi="Arial" w:cs="Arial"/>
        </w:rPr>
        <w:t>U betaalt het verplicht eigen risico van €</w:t>
      </w:r>
      <w:r w:rsidR="00A370D3" w:rsidRPr="00785D6B">
        <w:rPr>
          <w:rFonts w:ascii="Arial" w:hAnsi="Arial" w:cs="Arial"/>
        </w:rPr>
        <w:t xml:space="preserve"> </w:t>
      </w:r>
      <w:r w:rsidRPr="00785D6B">
        <w:rPr>
          <w:rFonts w:ascii="Arial" w:hAnsi="Arial" w:cs="Arial"/>
        </w:rPr>
        <w:t>385 in 10 termijnen vooruit;</w:t>
      </w:r>
    </w:p>
    <w:p w14:paraId="6C1D4202" w14:textId="77777777" w:rsidR="00030682" w:rsidRPr="00785D6B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785D6B">
        <w:rPr>
          <w:rFonts w:ascii="Arial" w:hAnsi="Arial" w:cs="Arial"/>
        </w:rPr>
        <w:t>U betaalt ook als u nog geen zorgkosten heeft gemaakt;</w:t>
      </w:r>
    </w:p>
    <w:p w14:paraId="397A3BB1" w14:textId="00657E67" w:rsidR="00030682" w:rsidRPr="00785D6B" w:rsidRDefault="00030682" w:rsidP="00030682">
      <w:pPr>
        <w:pStyle w:val="Geenafstand"/>
        <w:numPr>
          <w:ilvl w:val="0"/>
          <w:numId w:val="4"/>
        </w:numPr>
      </w:pPr>
      <w:r w:rsidRPr="00785D6B">
        <w:rPr>
          <w:rFonts w:ascii="Arial" w:hAnsi="Arial" w:cs="Arial"/>
        </w:rPr>
        <w:t>Wat u te veel betaalt, wordt in het voorjaar van 202</w:t>
      </w:r>
      <w:r w:rsidR="00E018AB" w:rsidRPr="00785D6B">
        <w:rPr>
          <w:rFonts w:ascii="Arial" w:hAnsi="Arial" w:cs="Arial"/>
        </w:rPr>
        <w:t>5</w:t>
      </w:r>
      <w:r w:rsidRPr="00785D6B">
        <w:rPr>
          <w:rFonts w:ascii="Arial" w:hAnsi="Arial" w:cs="Arial"/>
        </w:rPr>
        <w:t xml:space="preserve"> terugbetaald.</w:t>
      </w:r>
    </w:p>
    <w:p w14:paraId="2150BD9C" w14:textId="77777777" w:rsidR="00030682" w:rsidRPr="00785D6B" w:rsidRDefault="00030682" w:rsidP="00030682">
      <w:pPr>
        <w:rPr>
          <w:sz w:val="22"/>
          <w:szCs w:val="22"/>
        </w:rPr>
      </w:pPr>
    </w:p>
    <w:p w14:paraId="3186C803" w14:textId="62F8360B" w:rsidR="00030682" w:rsidRPr="00785D6B" w:rsidRDefault="00030682" w:rsidP="00030682">
      <w:pPr>
        <w:rPr>
          <w:sz w:val="22"/>
          <w:szCs w:val="22"/>
        </w:rPr>
      </w:pPr>
      <w:r w:rsidRPr="00785D6B">
        <w:rPr>
          <w:sz w:val="22"/>
          <w:szCs w:val="22"/>
        </w:rPr>
        <w:t>Wilt u gebruik maken van de mogelijkheid om gespreid uw eigen risico te betalen? Dan kunt u dit tot 1 februari 202</w:t>
      </w:r>
      <w:r w:rsidR="00E018AB" w:rsidRPr="00785D6B">
        <w:rPr>
          <w:sz w:val="22"/>
          <w:szCs w:val="22"/>
        </w:rPr>
        <w:t>4</w:t>
      </w:r>
      <w:r w:rsidRPr="00785D6B">
        <w:rPr>
          <w:sz w:val="22"/>
          <w:szCs w:val="22"/>
        </w:rPr>
        <w:t xml:space="preserve"> via </w:t>
      </w:r>
      <w:r w:rsidR="009414D9" w:rsidRPr="00785D6B">
        <w:rPr>
          <w:sz w:val="22"/>
          <w:szCs w:val="22"/>
          <w:highlight w:val="yellow"/>
        </w:rPr>
        <w:t>verzekeraar</w:t>
      </w:r>
      <w:r w:rsidR="009414D9" w:rsidRPr="00785D6B">
        <w:rPr>
          <w:sz w:val="22"/>
          <w:szCs w:val="22"/>
        </w:rPr>
        <w:t xml:space="preserve"> </w:t>
      </w:r>
      <w:r w:rsidRPr="00785D6B">
        <w:rPr>
          <w:sz w:val="22"/>
          <w:szCs w:val="22"/>
        </w:rPr>
        <w:t xml:space="preserve">aanvragen. Aanvragen kan via de klantenservice van </w:t>
      </w:r>
      <w:r w:rsidR="009414D9" w:rsidRPr="00785D6B">
        <w:rPr>
          <w:sz w:val="22"/>
          <w:szCs w:val="22"/>
          <w:highlight w:val="yellow"/>
        </w:rPr>
        <w:t>verzekeraar</w:t>
      </w:r>
      <w:r w:rsidRPr="00785D6B">
        <w:rPr>
          <w:sz w:val="22"/>
          <w:szCs w:val="22"/>
        </w:rPr>
        <w:t xml:space="preserve">, via het contactformulier op de website van </w:t>
      </w:r>
      <w:r w:rsidR="009414D9" w:rsidRPr="00785D6B">
        <w:rPr>
          <w:sz w:val="22"/>
          <w:szCs w:val="22"/>
          <w:highlight w:val="yellow"/>
        </w:rPr>
        <w:t>verzekeraar</w:t>
      </w:r>
      <w:r w:rsidR="009414D9" w:rsidRPr="00785D6B">
        <w:rPr>
          <w:sz w:val="22"/>
          <w:szCs w:val="22"/>
        </w:rPr>
        <w:t xml:space="preserve"> </w:t>
      </w:r>
      <w:r w:rsidRPr="00785D6B">
        <w:rPr>
          <w:sz w:val="22"/>
          <w:szCs w:val="22"/>
        </w:rPr>
        <w:t>o</w:t>
      </w:r>
      <w:r w:rsidR="004E0D03" w:rsidRPr="00785D6B">
        <w:rPr>
          <w:sz w:val="22"/>
          <w:szCs w:val="22"/>
        </w:rPr>
        <w:t>f</w:t>
      </w:r>
      <w:r w:rsidRPr="00785D6B">
        <w:rPr>
          <w:sz w:val="22"/>
          <w:szCs w:val="22"/>
        </w:rPr>
        <w:t xml:space="preserve"> via </w:t>
      </w:r>
      <w:r w:rsidR="009414D9" w:rsidRPr="00785D6B">
        <w:rPr>
          <w:sz w:val="22"/>
          <w:szCs w:val="22"/>
          <w:highlight w:val="yellow"/>
        </w:rPr>
        <w:t>website</w:t>
      </w:r>
      <w:r w:rsidR="009414D9" w:rsidRPr="00785D6B">
        <w:rPr>
          <w:sz w:val="22"/>
          <w:szCs w:val="22"/>
        </w:rPr>
        <w:t>.</w:t>
      </w:r>
    </w:p>
    <w:p w14:paraId="6D876A53" w14:textId="77777777" w:rsidR="00134236" w:rsidRPr="00785D6B" w:rsidRDefault="00134236" w:rsidP="0009153A">
      <w:pPr>
        <w:rPr>
          <w:b/>
          <w:sz w:val="22"/>
          <w:szCs w:val="22"/>
        </w:rPr>
      </w:pPr>
    </w:p>
    <w:p w14:paraId="16272F5E" w14:textId="071104E8" w:rsidR="009D01E1" w:rsidRPr="00785D6B" w:rsidRDefault="009D01E1" w:rsidP="0009153A">
      <w:pPr>
        <w:rPr>
          <w:b/>
          <w:sz w:val="22"/>
          <w:szCs w:val="22"/>
        </w:rPr>
      </w:pPr>
      <w:r w:rsidRPr="00785D6B">
        <w:rPr>
          <w:b/>
          <w:sz w:val="22"/>
          <w:szCs w:val="22"/>
        </w:rPr>
        <w:t>Bent u er niet mee eens?</w:t>
      </w:r>
    </w:p>
    <w:p w14:paraId="238A12AA" w14:textId="0B0DEFBB" w:rsidR="009D01E1" w:rsidRPr="00785D6B" w:rsidRDefault="009D01E1" w:rsidP="0009153A">
      <w:pPr>
        <w:rPr>
          <w:sz w:val="22"/>
          <w:szCs w:val="22"/>
        </w:rPr>
      </w:pPr>
      <w:r w:rsidRPr="00785D6B">
        <w:rPr>
          <w:sz w:val="22"/>
          <w:szCs w:val="22"/>
        </w:rPr>
        <w:t xml:space="preserve">Als u van mening bent dat uw inkomen niet hoger is dan </w:t>
      </w:r>
      <w:r w:rsidRPr="00785D6B">
        <w:rPr>
          <w:sz w:val="22"/>
          <w:szCs w:val="22"/>
          <w:highlight w:val="yellow"/>
        </w:rPr>
        <w:t>115%</w:t>
      </w:r>
      <w:r w:rsidRPr="00785D6B">
        <w:rPr>
          <w:sz w:val="22"/>
          <w:szCs w:val="22"/>
        </w:rPr>
        <w:t xml:space="preserve"> van </w:t>
      </w:r>
      <w:r w:rsidR="008E6C5F" w:rsidRPr="00785D6B">
        <w:rPr>
          <w:sz w:val="22"/>
          <w:szCs w:val="22"/>
        </w:rPr>
        <w:t xml:space="preserve">de </w:t>
      </w:r>
      <w:r w:rsidRPr="00785D6B">
        <w:rPr>
          <w:sz w:val="22"/>
          <w:szCs w:val="22"/>
        </w:rPr>
        <w:t>voor u geldende bijstandsno</w:t>
      </w:r>
      <w:r w:rsidR="00B63CA0" w:rsidRPr="00785D6B">
        <w:rPr>
          <w:sz w:val="22"/>
          <w:szCs w:val="22"/>
        </w:rPr>
        <w:t xml:space="preserve">rm, dan kunt u tot </w:t>
      </w:r>
      <w:r w:rsidR="00B63CA0" w:rsidRPr="00785D6B">
        <w:rPr>
          <w:sz w:val="22"/>
          <w:szCs w:val="22"/>
          <w:u w:val="single"/>
        </w:rPr>
        <w:t>uiterlijk 15 november 202</w:t>
      </w:r>
      <w:r w:rsidR="00E018AB" w:rsidRPr="00785D6B">
        <w:rPr>
          <w:sz w:val="22"/>
          <w:szCs w:val="22"/>
          <w:u w:val="single"/>
        </w:rPr>
        <w:t>3</w:t>
      </w:r>
      <w:r w:rsidRPr="00785D6B">
        <w:rPr>
          <w:sz w:val="22"/>
          <w:szCs w:val="22"/>
        </w:rPr>
        <w:t xml:space="preserve"> bellen met het team KCC op </w:t>
      </w:r>
      <w:r w:rsidR="00B63CA0" w:rsidRPr="00785D6B">
        <w:rPr>
          <w:sz w:val="22"/>
          <w:szCs w:val="22"/>
        </w:rPr>
        <w:t xml:space="preserve">nummer </w:t>
      </w:r>
      <w:r w:rsidR="004E386A" w:rsidRPr="00785D6B">
        <w:rPr>
          <w:sz w:val="22"/>
          <w:szCs w:val="22"/>
        </w:rPr>
        <w:t>XXX. We</w:t>
      </w:r>
      <w:r w:rsidR="002D2B96" w:rsidRPr="00785D6B">
        <w:rPr>
          <w:sz w:val="22"/>
          <w:szCs w:val="22"/>
        </w:rPr>
        <w:t xml:space="preserve"> gaan</w:t>
      </w:r>
      <w:r w:rsidR="00300D1F" w:rsidRPr="00785D6B">
        <w:rPr>
          <w:sz w:val="22"/>
          <w:szCs w:val="22"/>
        </w:rPr>
        <w:t xml:space="preserve"> dan samen met u een inkomenscheck doen. Houd er wel rekening mee dat u alle (aanvullende) gegevens van uw inkomen moet aantonen.</w:t>
      </w:r>
    </w:p>
    <w:p w14:paraId="51BAF8D4" w14:textId="77777777" w:rsidR="0009153A" w:rsidRPr="00785D6B" w:rsidRDefault="0009153A" w:rsidP="00AC438C">
      <w:pPr>
        <w:rPr>
          <w:b/>
          <w:sz w:val="22"/>
          <w:szCs w:val="22"/>
        </w:rPr>
      </w:pPr>
    </w:p>
    <w:p w14:paraId="7678EDA6" w14:textId="77777777" w:rsidR="00C65205" w:rsidRPr="00785D6B" w:rsidRDefault="00C65205" w:rsidP="00C65205">
      <w:pPr>
        <w:rPr>
          <w:b/>
          <w:sz w:val="22"/>
          <w:szCs w:val="22"/>
        </w:rPr>
      </w:pPr>
      <w:r w:rsidRPr="00785D6B">
        <w:rPr>
          <w:b/>
          <w:sz w:val="22"/>
          <w:szCs w:val="22"/>
        </w:rPr>
        <w:t>Hulp nodig?</w:t>
      </w:r>
    </w:p>
    <w:p w14:paraId="16BC3240" w14:textId="599A4E14" w:rsidR="00AC438C" w:rsidRPr="00785D6B" w:rsidRDefault="00C65205" w:rsidP="00C65205">
      <w:pPr>
        <w:rPr>
          <w:sz w:val="22"/>
          <w:szCs w:val="22"/>
        </w:rPr>
      </w:pPr>
      <w:r w:rsidRPr="00785D6B">
        <w:rPr>
          <w:sz w:val="22"/>
          <w:szCs w:val="22"/>
        </w:rPr>
        <w:t xml:space="preserve">Heeft u advies nodig bij het uitzoeken of overstappen naar een andere zorgverzekering? </w:t>
      </w:r>
      <w:r w:rsidR="009E08D8" w:rsidRPr="00785D6B">
        <w:rPr>
          <w:sz w:val="22"/>
          <w:szCs w:val="22"/>
          <w:highlight w:val="yellow"/>
        </w:rPr>
        <w:t>Loket XXX</w:t>
      </w:r>
      <w:r w:rsidR="009E08D8" w:rsidRPr="00785D6B">
        <w:rPr>
          <w:sz w:val="22"/>
          <w:szCs w:val="22"/>
        </w:rPr>
        <w:t xml:space="preserve"> </w:t>
      </w:r>
      <w:r w:rsidRPr="00785D6B">
        <w:rPr>
          <w:sz w:val="22"/>
          <w:szCs w:val="22"/>
        </w:rPr>
        <w:t xml:space="preserve">kan u helpen. Wij verwijzen u hiervoor naar </w:t>
      </w:r>
      <w:r w:rsidR="009E08D8" w:rsidRPr="00785D6B">
        <w:rPr>
          <w:sz w:val="22"/>
          <w:szCs w:val="22"/>
          <w:highlight w:val="yellow"/>
        </w:rPr>
        <w:t>XXX</w:t>
      </w:r>
      <w:r w:rsidR="009E08D8" w:rsidRPr="00785D6B">
        <w:rPr>
          <w:sz w:val="22"/>
          <w:szCs w:val="22"/>
        </w:rPr>
        <w:t>.</w:t>
      </w:r>
    </w:p>
    <w:p w14:paraId="17A57441" w14:textId="77777777" w:rsidR="00D62C93" w:rsidRPr="00785D6B" w:rsidRDefault="00D62C93" w:rsidP="00D62C9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p w14:paraId="689EFB94" w14:textId="07D75734" w:rsidR="003235E8" w:rsidRPr="00785D6B" w:rsidRDefault="003235E8" w:rsidP="00785D6B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785D6B">
        <w:rPr>
          <w:rFonts w:eastAsiaTheme="minorHAnsi" w:cs="Arial"/>
          <w:sz w:val="22"/>
          <w:szCs w:val="22"/>
          <w:lang w:eastAsia="en-US"/>
        </w:rPr>
        <w:t xml:space="preserve">Met vriendelijke groet, </w:t>
      </w:r>
      <w:r w:rsidRPr="00785D6B">
        <w:rPr>
          <w:rFonts w:eastAsiaTheme="minorHAnsi" w:cs="Arial"/>
          <w:sz w:val="22"/>
          <w:szCs w:val="22"/>
          <w:lang w:eastAsia="en-US"/>
        </w:rPr>
        <w:br/>
        <w:t xml:space="preserve">namens burgemeester en wethouders van de gemeente </w:t>
      </w:r>
      <w:r w:rsidR="009E08D8" w:rsidRPr="00785D6B">
        <w:rPr>
          <w:rFonts w:eastAsiaTheme="minorHAnsi" w:cs="Arial"/>
          <w:sz w:val="22"/>
          <w:szCs w:val="22"/>
          <w:highlight w:val="yellow"/>
          <w:lang w:eastAsia="en-US"/>
        </w:rPr>
        <w:t>XXX</w:t>
      </w:r>
    </w:p>
    <w:p w14:paraId="244E7F24" w14:textId="51C360F8" w:rsidR="00B80322" w:rsidRPr="00785D6B" w:rsidRDefault="003235E8" w:rsidP="003235E8">
      <w:pPr>
        <w:rPr>
          <w:sz w:val="22"/>
          <w:szCs w:val="22"/>
        </w:rPr>
      </w:pPr>
      <w:r w:rsidRPr="00785D6B">
        <w:rPr>
          <w:rFonts w:eastAsiaTheme="minorHAnsi" w:cs="Arial"/>
          <w:sz w:val="22"/>
          <w:szCs w:val="22"/>
          <w:lang w:eastAsia="en-US"/>
        </w:rPr>
        <w:br/>
      </w:r>
      <w:r w:rsidR="009E08D8" w:rsidRPr="00785D6B">
        <w:rPr>
          <w:rFonts w:eastAsiaTheme="minorHAnsi" w:cs="Arial"/>
          <w:sz w:val="22"/>
          <w:szCs w:val="22"/>
          <w:highlight w:val="yellow"/>
          <w:lang w:eastAsia="en-US"/>
        </w:rPr>
        <w:t>Naam ondertekenaar</w:t>
      </w:r>
      <w:r w:rsidRPr="00785D6B">
        <w:rPr>
          <w:rFonts w:eastAsiaTheme="minorHAnsi" w:cs="Arial"/>
          <w:sz w:val="22"/>
          <w:szCs w:val="22"/>
          <w:lang w:eastAsia="en-US"/>
        </w:rPr>
        <w:t xml:space="preserve"> </w:t>
      </w:r>
      <w:r w:rsidRPr="00785D6B">
        <w:rPr>
          <w:rFonts w:eastAsiaTheme="minorHAnsi" w:cs="Arial"/>
          <w:sz w:val="22"/>
          <w:szCs w:val="22"/>
          <w:lang w:eastAsia="en-US"/>
        </w:rPr>
        <w:br/>
      </w:r>
      <w:r w:rsidR="009E08D8" w:rsidRPr="00785D6B">
        <w:rPr>
          <w:rFonts w:eastAsiaTheme="minorHAnsi" w:cs="Arial"/>
          <w:sz w:val="22"/>
          <w:szCs w:val="22"/>
          <w:highlight w:val="yellow"/>
          <w:lang w:eastAsia="en-US"/>
        </w:rPr>
        <w:t>Functie ondertekenaar</w:t>
      </w:r>
    </w:p>
    <w:sectPr w:rsidR="00B80322" w:rsidRPr="00785D6B" w:rsidSect="00EE74AD">
      <w:headerReference w:type="even" r:id="rId11"/>
      <w:headerReference w:type="default" r:id="rId12"/>
      <w:pgSz w:w="11906" w:h="16838"/>
      <w:pgMar w:top="1418" w:right="1418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B70" w14:textId="77777777" w:rsidR="00A6515D" w:rsidRDefault="00A6515D">
      <w:r>
        <w:separator/>
      </w:r>
    </w:p>
  </w:endnote>
  <w:endnote w:type="continuationSeparator" w:id="0">
    <w:p w14:paraId="07429E1E" w14:textId="77777777" w:rsidR="00A6515D" w:rsidRDefault="00A6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B79F" w14:textId="77777777" w:rsidR="00A6515D" w:rsidRDefault="00A6515D">
      <w:r>
        <w:separator/>
      </w:r>
    </w:p>
  </w:footnote>
  <w:footnote w:type="continuationSeparator" w:id="0">
    <w:p w14:paraId="5F7C3EF2" w14:textId="77777777" w:rsidR="00A6515D" w:rsidRDefault="00A6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F25" w14:textId="77777777" w:rsidR="00B80322" w:rsidRDefault="00000000">
    <w:pPr>
      <w:pStyle w:val="Koptekst"/>
    </w:pPr>
    <w:r>
      <w:rPr>
        <w:noProof/>
        <w:lang w:eastAsia="en-US"/>
      </w:rPr>
      <w:pict w14:anchorId="244E7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3274" o:spid="_x0000_s3073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A M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F26" w14:textId="77777777" w:rsidR="00B80322" w:rsidRDefault="00375B15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9A6"/>
    <w:multiLevelType w:val="hybridMultilevel"/>
    <w:tmpl w:val="851C1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81ADC"/>
    <w:multiLevelType w:val="multilevel"/>
    <w:tmpl w:val="1BA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369A0"/>
    <w:multiLevelType w:val="hybridMultilevel"/>
    <w:tmpl w:val="D42E8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98A"/>
    <w:multiLevelType w:val="hybridMultilevel"/>
    <w:tmpl w:val="3CD2B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851374">
    <w:abstractNumId w:val="0"/>
  </w:num>
  <w:num w:numId="2" w16cid:durableId="774180855">
    <w:abstractNumId w:val="3"/>
  </w:num>
  <w:num w:numId="3" w16cid:durableId="79914174">
    <w:abstractNumId w:val="1"/>
  </w:num>
  <w:num w:numId="4" w16cid:durableId="1085567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41"/>
    <w:rsid w:val="000304B0"/>
    <w:rsid w:val="00030682"/>
    <w:rsid w:val="0008435E"/>
    <w:rsid w:val="0009153A"/>
    <w:rsid w:val="0009294E"/>
    <w:rsid w:val="000B0D50"/>
    <w:rsid w:val="000C2C0D"/>
    <w:rsid w:val="000D2B26"/>
    <w:rsid w:val="000D514E"/>
    <w:rsid w:val="00113C40"/>
    <w:rsid w:val="00113FA1"/>
    <w:rsid w:val="00134236"/>
    <w:rsid w:val="00146137"/>
    <w:rsid w:val="001475AE"/>
    <w:rsid w:val="001918E0"/>
    <w:rsid w:val="001B015E"/>
    <w:rsid w:val="001F4E48"/>
    <w:rsid w:val="00207109"/>
    <w:rsid w:val="002361B4"/>
    <w:rsid w:val="002424AF"/>
    <w:rsid w:val="002731C5"/>
    <w:rsid w:val="00276301"/>
    <w:rsid w:val="0028308A"/>
    <w:rsid w:val="002B1B69"/>
    <w:rsid w:val="002C1962"/>
    <w:rsid w:val="002D2B96"/>
    <w:rsid w:val="002D4891"/>
    <w:rsid w:val="00300D1F"/>
    <w:rsid w:val="00310B46"/>
    <w:rsid w:val="003235E8"/>
    <w:rsid w:val="003244AB"/>
    <w:rsid w:val="0033745B"/>
    <w:rsid w:val="003569B4"/>
    <w:rsid w:val="00375B15"/>
    <w:rsid w:val="003875D4"/>
    <w:rsid w:val="0039326B"/>
    <w:rsid w:val="003A4508"/>
    <w:rsid w:val="003E3579"/>
    <w:rsid w:val="003F099B"/>
    <w:rsid w:val="0042344E"/>
    <w:rsid w:val="004614C4"/>
    <w:rsid w:val="0046303B"/>
    <w:rsid w:val="004631A8"/>
    <w:rsid w:val="00467E41"/>
    <w:rsid w:val="004974A3"/>
    <w:rsid w:val="004E0D03"/>
    <w:rsid w:val="004E386A"/>
    <w:rsid w:val="0051261E"/>
    <w:rsid w:val="00513F6F"/>
    <w:rsid w:val="00527AE6"/>
    <w:rsid w:val="00537B89"/>
    <w:rsid w:val="00544E0C"/>
    <w:rsid w:val="0054787B"/>
    <w:rsid w:val="005A1353"/>
    <w:rsid w:val="005A6984"/>
    <w:rsid w:val="005E28D2"/>
    <w:rsid w:val="005E6EDA"/>
    <w:rsid w:val="00603DCE"/>
    <w:rsid w:val="00605F5B"/>
    <w:rsid w:val="006148CD"/>
    <w:rsid w:val="00621A93"/>
    <w:rsid w:val="00630230"/>
    <w:rsid w:val="00640E5E"/>
    <w:rsid w:val="00672841"/>
    <w:rsid w:val="006962B0"/>
    <w:rsid w:val="006B77EE"/>
    <w:rsid w:val="006D5097"/>
    <w:rsid w:val="00716A91"/>
    <w:rsid w:val="00727AAB"/>
    <w:rsid w:val="007427F2"/>
    <w:rsid w:val="00744097"/>
    <w:rsid w:val="00783D0F"/>
    <w:rsid w:val="00785784"/>
    <w:rsid w:val="00785D6B"/>
    <w:rsid w:val="007D516B"/>
    <w:rsid w:val="007F33A6"/>
    <w:rsid w:val="00801F0B"/>
    <w:rsid w:val="008152A5"/>
    <w:rsid w:val="00821672"/>
    <w:rsid w:val="0082631A"/>
    <w:rsid w:val="008454BB"/>
    <w:rsid w:val="00847EEE"/>
    <w:rsid w:val="0085013D"/>
    <w:rsid w:val="00870B9C"/>
    <w:rsid w:val="008866E1"/>
    <w:rsid w:val="00886CD1"/>
    <w:rsid w:val="008B14D4"/>
    <w:rsid w:val="008E6C5F"/>
    <w:rsid w:val="008F72FD"/>
    <w:rsid w:val="00920612"/>
    <w:rsid w:val="00935F9A"/>
    <w:rsid w:val="009414D9"/>
    <w:rsid w:val="009975D7"/>
    <w:rsid w:val="009A25C9"/>
    <w:rsid w:val="009A4F38"/>
    <w:rsid w:val="009A7569"/>
    <w:rsid w:val="009D01E1"/>
    <w:rsid w:val="009E08D8"/>
    <w:rsid w:val="00A029AD"/>
    <w:rsid w:val="00A2110B"/>
    <w:rsid w:val="00A370D3"/>
    <w:rsid w:val="00A6515D"/>
    <w:rsid w:val="00A7344F"/>
    <w:rsid w:val="00A842C6"/>
    <w:rsid w:val="00AA4152"/>
    <w:rsid w:val="00AB29FD"/>
    <w:rsid w:val="00AC438C"/>
    <w:rsid w:val="00B040E7"/>
    <w:rsid w:val="00B1128F"/>
    <w:rsid w:val="00B1587B"/>
    <w:rsid w:val="00B36F9B"/>
    <w:rsid w:val="00B5082E"/>
    <w:rsid w:val="00B61A1E"/>
    <w:rsid w:val="00B63CA0"/>
    <w:rsid w:val="00B80322"/>
    <w:rsid w:val="00BF092F"/>
    <w:rsid w:val="00C14536"/>
    <w:rsid w:val="00C37620"/>
    <w:rsid w:val="00C37FEA"/>
    <w:rsid w:val="00C47E34"/>
    <w:rsid w:val="00C549E5"/>
    <w:rsid w:val="00C65205"/>
    <w:rsid w:val="00C707E3"/>
    <w:rsid w:val="00C74883"/>
    <w:rsid w:val="00CA64B0"/>
    <w:rsid w:val="00CC0D1E"/>
    <w:rsid w:val="00CD70B6"/>
    <w:rsid w:val="00CE2C0E"/>
    <w:rsid w:val="00D072E3"/>
    <w:rsid w:val="00D41FF4"/>
    <w:rsid w:val="00D509C4"/>
    <w:rsid w:val="00D56AB7"/>
    <w:rsid w:val="00D62C93"/>
    <w:rsid w:val="00D87BDA"/>
    <w:rsid w:val="00DA1144"/>
    <w:rsid w:val="00DD09D8"/>
    <w:rsid w:val="00DE16CD"/>
    <w:rsid w:val="00DF4057"/>
    <w:rsid w:val="00E018AB"/>
    <w:rsid w:val="00E54F0A"/>
    <w:rsid w:val="00E57352"/>
    <w:rsid w:val="00E913A3"/>
    <w:rsid w:val="00F01CCE"/>
    <w:rsid w:val="00F15528"/>
    <w:rsid w:val="00F555BD"/>
    <w:rsid w:val="00F55C4F"/>
    <w:rsid w:val="00F80E13"/>
    <w:rsid w:val="00F81C2F"/>
    <w:rsid w:val="00F947EB"/>
    <w:rsid w:val="00F95908"/>
    <w:rsid w:val="00FA2632"/>
    <w:rsid w:val="00FA5F08"/>
    <w:rsid w:val="00FB7BEA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44E7EEF"/>
  <w15:docId w15:val="{B204448B-CC86-4703-984F-BD51919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2C4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A25C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5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D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4DE8"/>
  </w:style>
  <w:style w:type="paragraph" w:styleId="Voettekst">
    <w:name w:val="footer"/>
    <w:basedOn w:val="Standaard"/>
    <w:link w:val="VoettekstChar"/>
    <w:uiPriority w:val="99"/>
    <w:unhideWhenUsed/>
    <w:rsid w:val="00C14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4DE8"/>
  </w:style>
  <w:style w:type="table" w:styleId="Tabelraster">
    <w:name w:val="Table Grid"/>
    <w:basedOn w:val="Standaardtabel"/>
    <w:uiPriority w:val="59"/>
    <w:rsid w:val="006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0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C43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244A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0D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0D5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0D50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0D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0D50"/>
    <w:rPr>
      <w:rFonts w:ascii="Arial" w:hAnsi="Arial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A1144"/>
    <w:pPr>
      <w:ind w:left="720"/>
      <w:contextualSpacing/>
    </w:pPr>
  </w:style>
  <w:style w:type="paragraph" w:styleId="Geenafstand">
    <w:name w:val="No Spacing"/>
    <w:uiPriority w:val="1"/>
    <w:qFormat/>
    <w:rsid w:val="0009153A"/>
    <w:pPr>
      <w:spacing w:after="0" w:line="240" w:lineRule="auto"/>
    </w:pPr>
    <w:rPr>
      <w:rFonts w:ascii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9A25C9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A25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D50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08FD-A5E2-472B-AA35-DA0398648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83ED7-E161-4E09-A72C-3A0FBF4D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9E4CC-3DBA-4670-9212-E82A09EAF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2CD6E-C63A-4A95-8AA9-30FDD990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</dc:creator>
  <cp:lastModifiedBy>Marielle Huisjes</cp:lastModifiedBy>
  <cp:revision>11</cp:revision>
  <cp:lastPrinted>2019-11-14T10:27:00Z</cp:lastPrinted>
  <dcterms:created xsi:type="dcterms:W3CDTF">2022-10-10T10:41:00Z</dcterms:created>
  <dcterms:modified xsi:type="dcterms:W3CDTF">2023-07-26T12:32:00Z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e74c6171-a319-198c-1a14-71fdd4dc741a</vt:lpwstr>
  </property>
  <property fmtid="{D5CDD505-2E9C-101B-9397-08002B2CF9AE}" pid="3" name="CORSA_OBJECTID">
    <vt:lpwstr>16.0038489</vt:lpwstr>
  </property>
  <property fmtid="{D5CDD505-2E9C-101B-9397-08002B2CF9AE}" pid="4" name="CORSA_OBJECTTYPE">
    <vt:lpwstr>S</vt:lpwstr>
  </property>
  <property fmtid="{D5CDD505-2E9C-101B-9397-08002B2CF9AE}" pid="5" name="CORSA_VERSION">
    <vt:lpwstr>2</vt:lpwstr>
  </property>
  <property fmtid="{D5CDD505-2E9C-101B-9397-08002B2CF9AE}" pid="6" name="ContentTypeId">
    <vt:lpwstr>0x0101004D55CCEB56404E4595D0D67BD2CBF08E</vt:lpwstr>
  </property>
</Properties>
</file>