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E6DB" w14:textId="260AD5A8" w:rsidR="00000000" w:rsidRDefault="00000000" w:rsidP="00DD15C8">
      <w:pPr>
        <w:spacing w:line="240" w:lineRule="auto"/>
        <w:rPr>
          <w:rFonts w:ascii="Arial Narrow" w:hAnsi="Arial Narrow" w:cs="Arial"/>
          <w:b/>
          <w:color w:val="943634" w:themeColor="accent2" w:themeShade="BF"/>
          <w:sz w:val="20"/>
          <w:szCs w:val="20"/>
        </w:rPr>
      </w:pPr>
    </w:p>
    <w:p w14:paraId="08B35571" w14:textId="104C6914" w:rsidR="00000000" w:rsidRDefault="00000000" w:rsidP="00DD15C8">
      <w:pPr>
        <w:spacing w:line="240" w:lineRule="auto"/>
        <w:rPr>
          <w:rFonts w:ascii="Arial Narrow" w:hAnsi="Arial Narrow" w:cs="Arial"/>
          <w:b/>
          <w:color w:val="943634" w:themeColor="accent2" w:themeShade="BF"/>
          <w:sz w:val="20"/>
          <w:szCs w:val="20"/>
        </w:rPr>
      </w:pPr>
    </w:p>
    <w:p w14:paraId="5E67DFFC" w14:textId="77777777" w:rsidR="00000000" w:rsidRPr="00901917" w:rsidRDefault="00000000" w:rsidP="00DD15C8">
      <w:pPr>
        <w:spacing w:line="240" w:lineRule="auto"/>
        <w:rPr>
          <w:rFonts w:cs="Arial"/>
          <w:b/>
          <w:color w:val="943634" w:themeColor="accent2" w:themeShade="BF"/>
          <w:sz w:val="20"/>
          <w:szCs w:val="20"/>
        </w:rPr>
      </w:pPr>
    </w:p>
    <w:p w14:paraId="29282824" w14:textId="46576630" w:rsidR="00000000" w:rsidRPr="00901917" w:rsidRDefault="0041229A" w:rsidP="00DD15C8">
      <w:pPr>
        <w:tabs>
          <w:tab w:val="left" w:pos="1980"/>
        </w:tabs>
        <w:spacing w:line="240" w:lineRule="auto"/>
        <w:rPr>
          <w:rFonts w:cs="Arial"/>
          <w:color w:val="000000" w:themeColor="text1"/>
          <w:sz w:val="22"/>
        </w:rPr>
      </w:pPr>
      <w:r w:rsidRPr="00901917">
        <w:rPr>
          <w:rFonts w:cs="Arial"/>
          <w:color w:val="000000" w:themeColor="text1"/>
          <w:sz w:val="22"/>
        </w:rPr>
        <w:t xml:space="preserve">Beste </w:t>
      </w:r>
      <w:r w:rsidR="00F82593" w:rsidRPr="00901917">
        <w:rPr>
          <w:rFonts w:cs="Arial"/>
          <w:color w:val="000000" w:themeColor="text1"/>
          <w:sz w:val="22"/>
        </w:rPr>
        <w:t>XXX</w:t>
      </w:r>
      <w:r w:rsidRPr="00901917">
        <w:rPr>
          <w:rFonts w:cs="Arial"/>
          <w:color w:val="000000" w:themeColor="text1"/>
          <w:sz w:val="22"/>
        </w:rPr>
        <w:t>,</w:t>
      </w:r>
    </w:p>
    <w:p w14:paraId="0498C0C7" w14:textId="77777777" w:rsidR="00000000" w:rsidRPr="00901917" w:rsidRDefault="00000000" w:rsidP="00DD15C8">
      <w:pPr>
        <w:tabs>
          <w:tab w:val="left" w:pos="1980"/>
        </w:tabs>
        <w:spacing w:line="240" w:lineRule="auto"/>
        <w:rPr>
          <w:rFonts w:cs="Arial"/>
          <w:color w:val="000000" w:themeColor="text1"/>
          <w:sz w:val="22"/>
        </w:rPr>
      </w:pPr>
    </w:p>
    <w:p w14:paraId="732841A5" w14:textId="3746BC97" w:rsidR="00000000" w:rsidRPr="00901917" w:rsidRDefault="0041229A" w:rsidP="00DD15C8">
      <w:pPr>
        <w:tabs>
          <w:tab w:val="left" w:pos="1980"/>
        </w:tabs>
        <w:spacing w:line="240" w:lineRule="auto"/>
        <w:rPr>
          <w:rFonts w:cs="Arial"/>
          <w:color w:val="000000" w:themeColor="text1"/>
          <w:sz w:val="22"/>
        </w:rPr>
      </w:pPr>
      <w:r w:rsidRPr="00901917">
        <w:rPr>
          <w:rFonts w:cs="Arial"/>
          <w:color w:val="000000" w:themeColor="text1"/>
          <w:sz w:val="22"/>
        </w:rPr>
        <w:t xml:space="preserve">Op dit moment maakt u gebruik van de </w:t>
      </w:r>
      <w:r w:rsidR="00194791" w:rsidRPr="00901917">
        <w:rPr>
          <w:rFonts w:cs="Arial"/>
          <w:color w:val="000000" w:themeColor="text1"/>
          <w:sz w:val="22"/>
        </w:rPr>
        <w:t xml:space="preserve">Gemeentepolis </w:t>
      </w:r>
      <w:r w:rsidRPr="00901917">
        <w:rPr>
          <w:rFonts w:cs="Arial"/>
          <w:color w:val="000000" w:themeColor="text1"/>
          <w:sz w:val="22"/>
        </w:rPr>
        <w:t xml:space="preserve">die de </w:t>
      </w:r>
      <w:r w:rsidRPr="00901917">
        <w:rPr>
          <w:rFonts w:cs="Arial"/>
          <w:color w:val="000000" w:themeColor="text1"/>
          <w:sz w:val="22"/>
          <w:highlight w:val="yellow"/>
        </w:rPr>
        <w:t xml:space="preserve">gemeente </w:t>
      </w:r>
      <w:r w:rsidR="00E46109" w:rsidRPr="00901917">
        <w:rPr>
          <w:rFonts w:cs="Arial"/>
          <w:color w:val="000000" w:themeColor="text1"/>
          <w:sz w:val="22"/>
          <w:highlight w:val="yellow"/>
        </w:rPr>
        <w:t>XXX</w:t>
      </w:r>
      <w:r w:rsidR="006D1BAE" w:rsidRPr="00901917">
        <w:rPr>
          <w:rFonts w:cs="Arial"/>
          <w:color w:val="000000" w:themeColor="text1"/>
          <w:sz w:val="22"/>
        </w:rPr>
        <w:t xml:space="preserve"> </w:t>
      </w:r>
      <w:r w:rsidRPr="00901917">
        <w:rPr>
          <w:rFonts w:cs="Arial"/>
          <w:color w:val="000000" w:themeColor="text1"/>
          <w:sz w:val="22"/>
        </w:rPr>
        <w:t xml:space="preserve">samen met </w:t>
      </w:r>
      <w:r w:rsidRPr="00901917">
        <w:rPr>
          <w:rFonts w:cs="Arial"/>
          <w:color w:val="000000" w:themeColor="text1"/>
          <w:sz w:val="22"/>
          <w:highlight w:val="yellow"/>
        </w:rPr>
        <w:t xml:space="preserve">zorgverzekeraar </w:t>
      </w:r>
      <w:r w:rsidR="00E46109" w:rsidRPr="00901917">
        <w:rPr>
          <w:rFonts w:cs="Arial"/>
          <w:color w:val="000000" w:themeColor="text1"/>
          <w:sz w:val="22"/>
          <w:highlight w:val="yellow"/>
        </w:rPr>
        <w:t>XXX</w:t>
      </w:r>
      <w:r w:rsidR="006D1BAE" w:rsidRPr="00901917">
        <w:rPr>
          <w:rFonts w:cs="Arial"/>
          <w:color w:val="000000" w:themeColor="text1"/>
          <w:sz w:val="22"/>
        </w:rPr>
        <w:t xml:space="preserve"> a</w:t>
      </w:r>
      <w:r w:rsidRPr="00901917">
        <w:rPr>
          <w:rFonts w:cs="Arial"/>
          <w:color w:val="000000" w:themeColor="text1"/>
          <w:sz w:val="22"/>
        </w:rPr>
        <w:t xml:space="preserve">anbiedt. De gemeente betaalt </w:t>
      </w:r>
      <w:r w:rsidR="00F82593" w:rsidRPr="00901917">
        <w:rPr>
          <w:rFonts w:cs="Arial"/>
          <w:color w:val="000000" w:themeColor="text1"/>
          <w:sz w:val="22"/>
        </w:rPr>
        <w:t>mee aan de premie</w:t>
      </w:r>
      <w:r w:rsidRPr="00901917">
        <w:rPr>
          <w:rFonts w:cs="Arial"/>
          <w:color w:val="000000" w:themeColor="text1"/>
          <w:sz w:val="22"/>
        </w:rPr>
        <w:t xml:space="preserve"> en u profiteert van </w:t>
      </w:r>
      <w:r w:rsidR="00F06527" w:rsidRPr="00901917">
        <w:rPr>
          <w:rFonts w:cs="Arial"/>
          <w:color w:val="000000" w:themeColor="text1"/>
          <w:sz w:val="22"/>
        </w:rPr>
        <w:t>extra vergoedingen</w:t>
      </w:r>
      <w:r w:rsidRPr="00901917">
        <w:rPr>
          <w:rFonts w:cs="Arial"/>
          <w:color w:val="000000" w:themeColor="text1"/>
          <w:sz w:val="22"/>
        </w:rPr>
        <w:t xml:space="preserve">. De </w:t>
      </w:r>
      <w:r w:rsidR="00194791" w:rsidRPr="00901917">
        <w:rPr>
          <w:rFonts w:cs="Arial"/>
          <w:color w:val="000000" w:themeColor="text1"/>
          <w:sz w:val="22"/>
        </w:rPr>
        <w:t>Gemeentepolis</w:t>
      </w:r>
      <w:r w:rsidRPr="00901917">
        <w:rPr>
          <w:rFonts w:cs="Arial"/>
          <w:color w:val="000000" w:themeColor="text1"/>
          <w:sz w:val="22"/>
        </w:rPr>
        <w:t xml:space="preserve"> bestaat uit een basisverzekering en een aanvullende verzekering. </w:t>
      </w:r>
    </w:p>
    <w:p w14:paraId="6A6B4F59" w14:textId="77777777" w:rsidR="00000000" w:rsidRPr="00901917" w:rsidRDefault="00000000" w:rsidP="00DD15C8">
      <w:pPr>
        <w:tabs>
          <w:tab w:val="left" w:pos="1980"/>
        </w:tabs>
        <w:spacing w:line="240" w:lineRule="auto"/>
        <w:rPr>
          <w:rFonts w:cs="Arial"/>
          <w:color w:val="000000" w:themeColor="text1"/>
          <w:sz w:val="22"/>
        </w:rPr>
      </w:pPr>
    </w:p>
    <w:p w14:paraId="31D005A4" w14:textId="77777777" w:rsidR="00000000" w:rsidRPr="00901917" w:rsidRDefault="0041229A" w:rsidP="00DD15C8">
      <w:pPr>
        <w:tabs>
          <w:tab w:val="left" w:pos="1980"/>
        </w:tabs>
        <w:spacing w:line="240" w:lineRule="auto"/>
        <w:rPr>
          <w:rFonts w:cs="Arial"/>
          <w:b/>
          <w:color w:val="000000" w:themeColor="text1"/>
          <w:sz w:val="22"/>
        </w:rPr>
      </w:pPr>
      <w:r w:rsidRPr="00901917">
        <w:rPr>
          <w:rFonts w:cs="Arial"/>
          <w:b/>
          <w:color w:val="000000" w:themeColor="text1"/>
          <w:sz w:val="22"/>
        </w:rPr>
        <w:t>Uw voordeel</w:t>
      </w:r>
    </w:p>
    <w:p w14:paraId="1475252B" w14:textId="77777777" w:rsidR="00000000" w:rsidRPr="00901917" w:rsidRDefault="0041229A" w:rsidP="00DD15C8">
      <w:pPr>
        <w:pStyle w:val="Lijstalinea"/>
        <w:numPr>
          <w:ilvl w:val="0"/>
          <w:numId w:val="6"/>
        </w:numPr>
        <w:tabs>
          <w:tab w:val="left" w:pos="1980"/>
        </w:tabs>
        <w:rPr>
          <w:rFonts w:cs="Arial"/>
          <w:color w:val="000000" w:themeColor="text1"/>
          <w:sz w:val="22"/>
          <w:szCs w:val="22"/>
        </w:rPr>
      </w:pPr>
      <w:r w:rsidRPr="00901917">
        <w:rPr>
          <w:rFonts w:cs="Arial"/>
          <w:color w:val="000000" w:themeColor="text1"/>
          <w:sz w:val="22"/>
          <w:szCs w:val="22"/>
        </w:rPr>
        <w:t>De gemeente betaalt mee aan uw zorgverzekering.</w:t>
      </w:r>
    </w:p>
    <w:p w14:paraId="731B28BB" w14:textId="77777777" w:rsidR="00000000" w:rsidRPr="00901917" w:rsidRDefault="0041229A" w:rsidP="00DD15C8">
      <w:pPr>
        <w:pStyle w:val="Lijstalinea"/>
        <w:numPr>
          <w:ilvl w:val="0"/>
          <w:numId w:val="6"/>
        </w:numPr>
        <w:tabs>
          <w:tab w:val="left" w:pos="1980"/>
        </w:tabs>
        <w:rPr>
          <w:rFonts w:cs="Arial"/>
          <w:color w:val="000000" w:themeColor="text1"/>
          <w:sz w:val="22"/>
          <w:szCs w:val="22"/>
        </w:rPr>
      </w:pPr>
      <w:r w:rsidRPr="00901917">
        <w:rPr>
          <w:rFonts w:cs="Arial"/>
          <w:color w:val="000000" w:themeColor="text1"/>
          <w:sz w:val="22"/>
          <w:szCs w:val="22"/>
        </w:rPr>
        <w:t>U krijgt ruime vergoedingen voor onder andere brillen/lenzen, fysiotherapie, tandartskosten en de eigen bijdragen Wmo.</w:t>
      </w:r>
    </w:p>
    <w:p w14:paraId="73F6775B" w14:textId="7848F5B1" w:rsidR="00000000" w:rsidRPr="00901917" w:rsidRDefault="00E46109" w:rsidP="00DD15C8">
      <w:pPr>
        <w:pStyle w:val="Lijstalinea"/>
        <w:numPr>
          <w:ilvl w:val="0"/>
          <w:numId w:val="6"/>
        </w:numPr>
        <w:tabs>
          <w:tab w:val="left" w:pos="1980"/>
        </w:tabs>
        <w:rPr>
          <w:rFonts w:cs="Arial"/>
          <w:color w:val="000000" w:themeColor="text1"/>
          <w:sz w:val="22"/>
          <w:szCs w:val="22"/>
        </w:rPr>
      </w:pPr>
      <w:r w:rsidRPr="00901917">
        <w:rPr>
          <w:rFonts w:cs="Arial"/>
          <w:color w:val="000000" w:themeColor="text1"/>
          <w:sz w:val="22"/>
          <w:szCs w:val="22"/>
        </w:rPr>
        <w:t>De zorgverzekeraar</w:t>
      </w:r>
      <w:r w:rsidR="0041229A" w:rsidRPr="00901917">
        <w:rPr>
          <w:rFonts w:cs="Arial"/>
          <w:color w:val="000000" w:themeColor="text1"/>
          <w:sz w:val="22"/>
          <w:szCs w:val="22"/>
        </w:rPr>
        <w:t xml:space="preserve"> accepteert iedereen, </w:t>
      </w:r>
      <w:r w:rsidR="00F82593" w:rsidRPr="00901917">
        <w:rPr>
          <w:rFonts w:cs="Arial"/>
          <w:color w:val="000000" w:themeColor="text1"/>
          <w:sz w:val="22"/>
          <w:szCs w:val="22"/>
        </w:rPr>
        <w:t>ongeacht uw gezondheid</w:t>
      </w:r>
      <w:r w:rsidR="0041229A" w:rsidRPr="00901917">
        <w:rPr>
          <w:rFonts w:cs="Arial"/>
          <w:color w:val="000000" w:themeColor="text1"/>
          <w:sz w:val="22"/>
          <w:szCs w:val="22"/>
        </w:rPr>
        <w:t>.</w:t>
      </w:r>
    </w:p>
    <w:p w14:paraId="2ECCE870" w14:textId="77777777" w:rsidR="00E84066" w:rsidRPr="00901917" w:rsidRDefault="00E84066" w:rsidP="00E84066">
      <w:pPr>
        <w:tabs>
          <w:tab w:val="left" w:pos="1980"/>
        </w:tabs>
        <w:rPr>
          <w:rFonts w:cs="Arial"/>
          <w:b/>
          <w:color w:val="000000" w:themeColor="text1"/>
          <w:sz w:val="22"/>
        </w:rPr>
      </w:pPr>
    </w:p>
    <w:p w14:paraId="57153246" w14:textId="1C4F1856" w:rsidR="00E84066" w:rsidRPr="00901917" w:rsidRDefault="00E84066" w:rsidP="00E84066">
      <w:pPr>
        <w:tabs>
          <w:tab w:val="left" w:pos="1980"/>
        </w:tabs>
        <w:rPr>
          <w:rFonts w:cs="Arial"/>
          <w:b/>
          <w:color w:val="000000" w:themeColor="text1"/>
          <w:sz w:val="22"/>
        </w:rPr>
      </w:pPr>
      <w:r w:rsidRPr="00901917">
        <w:rPr>
          <w:rFonts w:cs="Arial"/>
          <w:b/>
          <w:color w:val="000000" w:themeColor="text1"/>
          <w:sz w:val="22"/>
        </w:rPr>
        <w:t>Wat verandert er</w:t>
      </w:r>
      <w:r w:rsidR="00F82593" w:rsidRPr="00901917">
        <w:rPr>
          <w:rFonts w:cs="Arial"/>
          <w:b/>
          <w:color w:val="000000" w:themeColor="text1"/>
          <w:sz w:val="22"/>
        </w:rPr>
        <w:t xml:space="preserve"> voor u</w:t>
      </w:r>
      <w:r w:rsidRPr="00901917">
        <w:rPr>
          <w:rFonts w:cs="Arial"/>
          <w:b/>
          <w:color w:val="000000" w:themeColor="text1"/>
          <w:sz w:val="22"/>
        </w:rPr>
        <w:t>?</w:t>
      </w:r>
    </w:p>
    <w:p w14:paraId="1A904BE6" w14:textId="03B32C5F" w:rsidR="003D1AED" w:rsidRPr="00901917" w:rsidRDefault="00E84066" w:rsidP="00E84066">
      <w:pPr>
        <w:tabs>
          <w:tab w:val="left" w:pos="1980"/>
        </w:tabs>
        <w:rPr>
          <w:rFonts w:cs="Arial"/>
          <w:bCs/>
          <w:color w:val="000000" w:themeColor="text1"/>
          <w:sz w:val="22"/>
        </w:rPr>
      </w:pPr>
      <w:r w:rsidRPr="00901917">
        <w:rPr>
          <w:rFonts w:cs="Arial"/>
          <w:bCs/>
          <w:color w:val="000000" w:themeColor="text1"/>
          <w:sz w:val="22"/>
        </w:rPr>
        <w:t xml:space="preserve">U </w:t>
      </w:r>
      <w:r w:rsidR="00015724" w:rsidRPr="00901917">
        <w:rPr>
          <w:rFonts w:cs="Arial"/>
          <w:bCs/>
          <w:color w:val="000000" w:themeColor="text1"/>
          <w:sz w:val="22"/>
        </w:rPr>
        <w:t xml:space="preserve">kreeg </w:t>
      </w:r>
      <w:r w:rsidRPr="00901917">
        <w:rPr>
          <w:rFonts w:cs="Arial"/>
          <w:bCs/>
          <w:color w:val="000000" w:themeColor="text1"/>
          <w:sz w:val="22"/>
        </w:rPr>
        <w:t>tot afgelopen jaar</w:t>
      </w:r>
      <w:r w:rsidR="00015724" w:rsidRPr="00901917">
        <w:rPr>
          <w:rFonts w:cs="Arial"/>
          <w:bCs/>
          <w:color w:val="000000" w:themeColor="text1"/>
          <w:sz w:val="22"/>
        </w:rPr>
        <w:t xml:space="preserve"> de gemeentelijke bijdrage voor</w:t>
      </w:r>
      <w:r w:rsidRPr="00901917">
        <w:rPr>
          <w:rFonts w:cs="Arial"/>
          <w:bCs/>
          <w:color w:val="000000" w:themeColor="text1"/>
          <w:sz w:val="22"/>
        </w:rPr>
        <w:t xml:space="preserve"> deze </w:t>
      </w:r>
      <w:r w:rsidR="00F82593" w:rsidRPr="00901917">
        <w:rPr>
          <w:rFonts w:cs="Arial"/>
          <w:bCs/>
          <w:color w:val="000000" w:themeColor="text1"/>
          <w:sz w:val="22"/>
        </w:rPr>
        <w:t>zorg</w:t>
      </w:r>
      <w:r w:rsidRPr="00901917">
        <w:rPr>
          <w:rFonts w:cs="Arial"/>
          <w:bCs/>
          <w:color w:val="000000" w:themeColor="text1"/>
          <w:sz w:val="22"/>
        </w:rPr>
        <w:t xml:space="preserve">verzekering </w:t>
      </w:r>
      <w:r w:rsidR="00015724" w:rsidRPr="00901917">
        <w:rPr>
          <w:rFonts w:cs="Arial"/>
          <w:bCs/>
          <w:color w:val="000000" w:themeColor="text1"/>
          <w:sz w:val="22"/>
        </w:rPr>
        <w:t xml:space="preserve">rechtstreeks op uw rekening gestort. </w:t>
      </w:r>
      <w:r w:rsidRPr="00901917">
        <w:rPr>
          <w:rFonts w:cs="Arial"/>
          <w:bCs/>
          <w:color w:val="000000" w:themeColor="text1"/>
          <w:sz w:val="22"/>
        </w:rPr>
        <w:t xml:space="preserve">Met ingang van </w:t>
      </w:r>
      <w:r w:rsidR="00E46109" w:rsidRPr="00901917">
        <w:rPr>
          <w:rFonts w:cs="Arial"/>
          <w:bCs/>
          <w:color w:val="000000" w:themeColor="text1"/>
          <w:sz w:val="22"/>
          <w:highlight w:val="yellow"/>
        </w:rPr>
        <w:t>&lt;DATUM&gt;</w:t>
      </w:r>
      <w:r w:rsidR="00E46109" w:rsidRPr="00901917">
        <w:rPr>
          <w:rFonts w:cs="Arial"/>
          <w:bCs/>
          <w:color w:val="000000" w:themeColor="text1"/>
          <w:sz w:val="22"/>
        </w:rPr>
        <w:t xml:space="preserve"> </w:t>
      </w:r>
      <w:r w:rsidR="00015724" w:rsidRPr="00901917">
        <w:rPr>
          <w:rFonts w:cs="Arial"/>
          <w:bCs/>
          <w:color w:val="000000" w:themeColor="text1"/>
          <w:sz w:val="22"/>
        </w:rPr>
        <w:t xml:space="preserve">wordt deze bijdrage direct verrekend met de verzekeraar. </w:t>
      </w:r>
      <w:r w:rsidR="00194791" w:rsidRPr="00901917">
        <w:rPr>
          <w:rFonts w:cs="Arial"/>
          <w:bCs/>
          <w:color w:val="000000" w:themeColor="text1"/>
          <w:sz w:val="22"/>
        </w:rPr>
        <w:t xml:space="preserve">Rond </w:t>
      </w:r>
      <w:r w:rsidRPr="00901917">
        <w:rPr>
          <w:rFonts w:cs="Arial"/>
          <w:bCs/>
          <w:color w:val="000000" w:themeColor="text1"/>
          <w:sz w:val="22"/>
        </w:rPr>
        <w:t xml:space="preserve">12 november </w:t>
      </w:r>
      <w:r w:rsidR="00194791" w:rsidRPr="00901917">
        <w:rPr>
          <w:rFonts w:cs="Arial"/>
          <w:bCs/>
          <w:color w:val="000000" w:themeColor="text1"/>
          <w:sz w:val="22"/>
        </w:rPr>
        <w:t xml:space="preserve">ontvangt u </w:t>
      </w:r>
      <w:r w:rsidR="00F82593" w:rsidRPr="00901917">
        <w:rPr>
          <w:rFonts w:cs="Arial"/>
          <w:bCs/>
          <w:color w:val="000000" w:themeColor="text1"/>
          <w:sz w:val="22"/>
        </w:rPr>
        <w:t>uw</w:t>
      </w:r>
      <w:r w:rsidRPr="00901917">
        <w:rPr>
          <w:rFonts w:cs="Arial"/>
          <w:bCs/>
          <w:color w:val="000000" w:themeColor="text1"/>
          <w:sz w:val="22"/>
        </w:rPr>
        <w:t xml:space="preserve"> nieuwe polis voor </w:t>
      </w:r>
      <w:r w:rsidR="00E46109" w:rsidRPr="00901917">
        <w:rPr>
          <w:rFonts w:cs="Arial"/>
          <w:bCs/>
          <w:color w:val="000000" w:themeColor="text1"/>
          <w:sz w:val="22"/>
          <w:highlight w:val="yellow"/>
        </w:rPr>
        <w:t>&lt;JAARTAL&gt;</w:t>
      </w:r>
      <w:r w:rsidRPr="00901917">
        <w:rPr>
          <w:rFonts w:cs="Arial"/>
          <w:bCs/>
          <w:color w:val="000000" w:themeColor="text1"/>
          <w:sz w:val="22"/>
        </w:rPr>
        <w:t xml:space="preserve"> </w:t>
      </w:r>
      <w:r w:rsidR="007B0BE0" w:rsidRPr="00901917">
        <w:rPr>
          <w:rFonts w:cs="Arial"/>
          <w:bCs/>
          <w:color w:val="000000" w:themeColor="text1"/>
          <w:sz w:val="22"/>
        </w:rPr>
        <w:t xml:space="preserve">van </w:t>
      </w:r>
      <w:r w:rsidR="00E46109" w:rsidRPr="00901917">
        <w:rPr>
          <w:rFonts w:cs="Arial"/>
          <w:bCs/>
          <w:color w:val="000000" w:themeColor="text1"/>
          <w:sz w:val="22"/>
          <w:highlight w:val="yellow"/>
        </w:rPr>
        <w:t>verzekeraar XXX</w:t>
      </w:r>
      <w:r w:rsidR="007B0BE0" w:rsidRPr="00901917">
        <w:rPr>
          <w:rFonts w:cs="Arial"/>
          <w:bCs/>
          <w:color w:val="000000" w:themeColor="text1"/>
          <w:sz w:val="22"/>
        </w:rPr>
        <w:t xml:space="preserve">. </w:t>
      </w:r>
      <w:r w:rsidR="00015724" w:rsidRPr="00901917">
        <w:rPr>
          <w:rFonts w:cs="Arial"/>
          <w:bCs/>
          <w:color w:val="000000" w:themeColor="text1"/>
          <w:sz w:val="22"/>
        </w:rPr>
        <w:t xml:space="preserve">Op deze polis ziet u dan direct wat u gaat betalen voor </w:t>
      </w:r>
      <w:r w:rsidR="00E46109" w:rsidRPr="00901917">
        <w:rPr>
          <w:rFonts w:cs="Arial"/>
          <w:bCs/>
          <w:color w:val="000000" w:themeColor="text1"/>
          <w:sz w:val="22"/>
          <w:highlight w:val="yellow"/>
        </w:rPr>
        <w:t>&lt;JAARTAL&gt;</w:t>
      </w:r>
      <w:r w:rsidR="00E46109" w:rsidRPr="00901917">
        <w:rPr>
          <w:rFonts w:cs="Arial"/>
          <w:bCs/>
          <w:color w:val="000000" w:themeColor="text1"/>
          <w:sz w:val="22"/>
        </w:rPr>
        <w:t xml:space="preserve"> </w:t>
      </w:r>
      <w:r w:rsidR="003D1AED" w:rsidRPr="00901917">
        <w:rPr>
          <w:rFonts w:cs="Arial"/>
          <w:bCs/>
          <w:color w:val="000000" w:themeColor="text1"/>
          <w:sz w:val="22"/>
        </w:rPr>
        <w:t xml:space="preserve">en wat de bijdrage van de gemeente is. </w:t>
      </w:r>
      <w:r w:rsidR="00755F58" w:rsidRPr="00901917">
        <w:rPr>
          <w:rFonts w:cs="Arial"/>
          <w:bCs/>
          <w:color w:val="000000" w:themeColor="text1"/>
          <w:sz w:val="22"/>
        </w:rPr>
        <w:t xml:space="preserve">Deze bijdrage is dan direct al verrekend met de premie die u gaat betalen. </w:t>
      </w:r>
    </w:p>
    <w:p w14:paraId="1EDB0DFC" w14:textId="77777777" w:rsidR="00E46109" w:rsidRPr="00901917" w:rsidRDefault="00E46109" w:rsidP="00E84066">
      <w:pPr>
        <w:tabs>
          <w:tab w:val="left" w:pos="1980"/>
        </w:tabs>
        <w:rPr>
          <w:rFonts w:cs="Arial"/>
          <w:bCs/>
          <w:color w:val="000000" w:themeColor="text1"/>
          <w:sz w:val="22"/>
        </w:rPr>
      </w:pPr>
    </w:p>
    <w:p w14:paraId="067062E9" w14:textId="649EEF8B" w:rsidR="00383072" w:rsidRPr="00901917" w:rsidRDefault="00015724" w:rsidP="00E84066">
      <w:pPr>
        <w:tabs>
          <w:tab w:val="left" w:pos="1980"/>
        </w:tabs>
        <w:rPr>
          <w:rFonts w:cs="Arial"/>
          <w:bCs/>
          <w:color w:val="000000" w:themeColor="text1"/>
          <w:sz w:val="22"/>
        </w:rPr>
      </w:pPr>
      <w:r w:rsidRPr="00901917">
        <w:rPr>
          <w:rFonts w:cs="Arial"/>
          <w:bCs/>
          <w:color w:val="000000" w:themeColor="text1"/>
          <w:sz w:val="22"/>
        </w:rPr>
        <w:t xml:space="preserve">De gemeente </w:t>
      </w:r>
      <w:r w:rsidR="003D1AED" w:rsidRPr="00901917">
        <w:rPr>
          <w:rFonts w:cs="Arial"/>
          <w:bCs/>
          <w:color w:val="000000" w:themeColor="text1"/>
          <w:sz w:val="22"/>
        </w:rPr>
        <w:t xml:space="preserve">betaalt </w:t>
      </w:r>
      <w:r w:rsidRPr="00901917">
        <w:rPr>
          <w:rFonts w:cs="Arial"/>
          <w:bCs/>
          <w:color w:val="000000" w:themeColor="text1"/>
          <w:sz w:val="22"/>
        </w:rPr>
        <w:t xml:space="preserve">de bijdrage </w:t>
      </w:r>
      <w:r w:rsidR="00755F58" w:rsidRPr="00901917">
        <w:rPr>
          <w:rFonts w:cs="Arial"/>
          <w:bCs/>
          <w:color w:val="000000" w:themeColor="text1"/>
          <w:sz w:val="22"/>
        </w:rPr>
        <w:t xml:space="preserve">dus </w:t>
      </w:r>
      <w:r w:rsidRPr="00901917">
        <w:rPr>
          <w:rFonts w:cs="Arial"/>
          <w:bCs/>
          <w:color w:val="000000" w:themeColor="text1"/>
          <w:sz w:val="22"/>
        </w:rPr>
        <w:t xml:space="preserve">niet meer </w:t>
      </w:r>
      <w:r w:rsidR="00755F58" w:rsidRPr="00901917">
        <w:rPr>
          <w:rFonts w:cs="Arial"/>
          <w:bCs/>
          <w:color w:val="000000" w:themeColor="text1"/>
          <w:sz w:val="22"/>
        </w:rPr>
        <w:t>aan</w:t>
      </w:r>
      <w:r w:rsidRPr="00901917">
        <w:rPr>
          <w:rFonts w:cs="Arial"/>
          <w:bCs/>
          <w:color w:val="000000" w:themeColor="text1"/>
          <w:sz w:val="22"/>
        </w:rPr>
        <w:t xml:space="preserve"> u</w:t>
      </w:r>
      <w:r w:rsidR="00E46109" w:rsidRPr="00901917">
        <w:rPr>
          <w:rFonts w:cs="Arial"/>
          <w:bCs/>
          <w:color w:val="000000" w:themeColor="text1"/>
          <w:sz w:val="22"/>
        </w:rPr>
        <w:t>,</w:t>
      </w:r>
      <w:r w:rsidRPr="00901917">
        <w:rPr>
          <w:rFonts w:cs="Arial"/>
          <w:bCs/>
          <w:color w:val="000000" w:themeColor="text1"/>
          <w:sz w:val="22"/>
        </w:rPr>
        <w:t xml:space="preserve"> maar </w:t>
      </w:r>
      <w:r w:rsidR="003D1AED" w:rsidRPr="00901917">
        <w:rPr>
          <w:rFonts w:cs="Arial"/>
          <w:bCs/>
          <w:color w:val="000000" w:themeColor="text1"/>
          <w:sz w:val="22"/>
        </w:rPr>
        <w:t xml:space="preserve">aan </w:t>
      </w:r>
      <w:r w:rsidRPr="00901917">
        <w:rPr>
          <w:rFonts w:cs="Arial"/>
          <w:bCs/>
          <w:color w:val="000000" w:themeColor="text1"/>
          <w:sz w:val="22"/>
        </w:rPr>
        <w:t xml:space="preserve">de verzekeraar. Dit </w:t>
      </w:r>
      <w:r w:rsidR="00383072" w:rsidRPr="00901917">
        <w:rPr>
          <w:rFonts w:cs="Arial"/>
          <w:bCs/>
          <w:color w:val="000000" w:themeColor="text1"/>
          <w:sz w:val="22"/>
        </w:rPr>
        <w:t>is voor de gemeente een gemakkelijkere werkwijze.</w:t>
      </w:r>
    </w:p>
    <w:p w14:paraId="1E88978C" w14:textId="204BC497" w:rsidR="00755F58" w:rsidRDefault="00755F58" w:rsidP="00E84066">
      <w:pPr>
        <w:tabs>
          <w:tab w:val="left" w:pos="1980"/>
        </w:tabs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435E29DC" w14:textId="217D7284" w:rsidR="00761B6C" w:rsidRPr="009002CB" w:rsidRDefault="00761B6C" w:rsidP="00E84066">
      <w:pPr>
        <w:tabs>
          <w:tab w:val="left" w:pos="1980"/>
        </w:tabs>
        <w:rPr>
          <w:rFonts w:asciiTheme="minorHAnsi" w:hAnsiTheme="minorHAnsi" w:cstheme="minorHAnsi"/>
          <w:bCs/>
          <w:color w:val="000000" w:themeColor="text1"/>
          <w:sz w:val="22"/>
        </w:rPr>
      </w:pPr>
    </w:p>
    <w:sectPr w:rsidR="00761B6C" w:rsidRPr="009002CB" w:rsidSect="00C45C45">
      <w:headerReference w:type="default" r:id="rId11"/>
      <w:pgSz w:w="11906" w:h="16838"/>
      <w:pgMar w:top="907" w:right="992" w:bottom="45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5497" w14:textId="77777777" w:rsidR="000627AF" w:rsidRDefault="000627AF">
      <w:pPr>
        <w:spacing w:line="240" w:lineRule="auto"/>
      </w:pPr>
      <w:r>
        <w:separator/>
      </w:r>
    </w:p>
  </w:endnote>
  <w:endnote w:type="continuationSeparator" w:id="0">
    <w:p w14:paraId="7969C56D" w14:textId="77777777" w:rsidR="000627AF" w:rsidRDefault="00062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03E1" w14:textId="77777777" w:rsidR="000627AF" w:rsidRDefault="000627AF">
      <w:pPr>
        <w:spacing w:line="240" w:lineRule="auto"/>
      </w:pPr>
      <w:r>
        <w:separator/>
      </w:r>
    </w:p>
  </w:footnote>
  <w:footnote w:type="continuationSeparator" w:id="0">
    <w:p w14:paraId="1B89D179" w14:textId="77777777" w:rsidR="000627AF" w:rsidRDefault="00062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020C" w14:textId="24FEE3B0" w:rsidR="00000000" w:rsidRDefault="0041229A">
    <w:pPr>
      <w:pStyle w:val="Koptekst"/>
    </w:pP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F7"/>
    <w:multiLevelType w:val="hybridMultilevel"/>
    <w:tmpl w:val="01DEDD16"/>
    <w:lvl w:ilvl="0" w:tplc="EB76C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7F2"/>
    <w:multiLevelType w:val="hybridMultilevel"/>
    <w:tmpl w:val="92B820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C10"/>
    <w:multiLevelType w:val="hybridMultilevel"/>
    <w:tmpl w:val="6EC02976"/>
    <w:lvl w:ilvl="0" w:tplc="04130005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1B85000A"/>
    <w:multiLevelType w:val="hybridMultilevel"/>
    <w:tmpl w:val="89C0FD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6DED"/>
    <w:multiLevelType w:val="hybridMultilevel"/>
    <w:tmpl w:val="CBA065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11D74"/>
    <w:multiLevelType w:val="hybridMultilevel"/>
    <w:tmpl w:val="7B4215D8"/>
    <w:lvl w:ilvl="0" w:tplc="6D0CE78C">
      <w:numFmt w:val="bullet"/>
      <w:lvlText w:val="•"/>
      <w:lvlJc w:val="left"/>
      <w:pPr>
        <w:ind w:left="2340" w:hanging="198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147D"/>
    <w:multiLevelType w:val="hybridMultilevel"/>
    <w:tmpl w:val="C13C9FA0"/>
    <w:lvl w:ilvl="0" w:tplc="A44EF474">
      <w:start w:val="2"/>
      <w:numFmt w:val="bullet"/>
      <w:lvlText w:val="-"/>
      <w:lvlJc w:val="left"/>
      <w:pPr>
        <w:ind w:left="255" w:hanging="360"/>
      </w:pPr>
      <w:rPr>
        <w:rFonts w:ascii="Arial Narrow" w:eastAsia="Times New Roman" w:hAnsi="Arial Narrow" w:cs="Calibri" w:hint="default"/>
      </w:rPr>
    </w:lvl>
    <w:lvl w:ilvl="1" w:tplc="0413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7" w15:restartNumberingAfterBreak="0">
    <w:nsid w:val="71493D52"/>
    <w:multiLevelType w:val="hybridMultilevel"/>
    <w:tmpl w:val="0650A662"/>
    <w:lvl w:ilvl="0" w:tplc="FF2CD2D6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9765E"/>
    <w:multiLevelType w:val="hybridMultilevel"/>
    <w:tmpl w:val="884C47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51AD"/>
    <w:multiLevelType w:val="hybridMultilevel"/>
    <w:tmpl w:val="8F0EB882"/>
    <w:lvl w:ilvl="0" w:tplc="E66EC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16298">
    <w:abstractNumId w:val="9"/>
  </w:num>
  <w:num w:numId="2" w16cid:durableId="813106563">
    <w:abstractNumId w:val="0"/>
  </w:num>
  <w:num w:numId="3" w16cid:durableId="970281081">
    <w:abstractNumId w:val="3"/>
  </w:num>
  <w:num w:numId="4" w16cid:durableId="885722151">
    <w:abstractNumId w:val="8"/>
  </w:num>
  <w:num w:numId="5" w16cid:durableId="855314382">
    <w:abstractNumId w:val="1"/>
  </w:num>
  <w:num w:numId="6" w16cid:durableId="1770462100">
    <w:abstractNumId w:val="4"/>
  </w:num>
  <w:num w:numId="7" w16cid:durableId="664934826">
    <w:abstractNumId w:val="5"/>
  </w:num>
  <w:num w:numId="8" w16cid:durableId="446659831">
    <w:abstractNumId w:val="7"/>
  </w:num>
  <w:num w:numId="9" w16cid:durableId="939949666">
    <w:abstractNumId w:val="6"/>
  </w:num>
  <w:num w:numId="10" w16cid:durableId="538661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9A"/>
    <w:rsid w:val="00015724"/>
    <w:rsid w:val="000627AF"/>
    <w:rsid w:val="000655C5"/>
    <w:rsid w:val="000A22B3"/>
    <w:rsid w:val="00194791"/>
    <w:rsid w:val="001C24A3"/>
    <w:rsid w:val="001D12D9"/>
    <w:rsid w:val="00221275"/>
    <w:rsid w:val="002F3705"/>
    <w:rsid w:val="00373304"/>
    <w:rsid w:val="00383072"/>
    <w:rsid w:val="003D1AED"/>
    <w:rsid w:val="0041229A"/>
    <w:rsid w:val="00454C5C"/>
    <w:rsid w:val="006C22D1"/>
    <w:rsid w:val="006D1BAE"/>
    <w:rsid w:val="00755F58"/>
    <w:rsid w:val="00761B6C"/>
    <w:rsid w:val="007B0BE0"/>
    <w:rsid w:val="00854062"/>
    <w:rsid w:val="008B5829"/>
    <w:rsid w:val="008B6D02"/>
    <w:rsid w:val="009002CB"/>
    <w:rsid w:val="00901917"/>
    <w:rsid w:val="00972B1A"/>
    <w:rsid w:val="009908E9"/>
    <w:rsid w:val="00A35BDD"/>
    <w:rsid w:val="00B518F1"/>
    <w:rsid w:val="00C45C45"/>
    <w:rsid w:val="00C761E7"/>
    <w:rsid w:val="00CB2488"/>
    <w:rsid w:val="00D5772E"/>
    <w:rsid w:val="00D7279B"/>
    <w:rsid w:val="00D9060B"/>
    <w:rsid w:val="00E46109"/>
    <w:rsid w:val="00E55FE8"/>
    <w:rsid w:val="00E84066"/>
    <w:rsid w:val="00EE4E02"/>
    <w:rsid w:val="00F06527"/>
    <w:rsid w:val="00F82593"/>
    <w:rsid w:val="00FE05A4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0EEB"/>
  <w15:docId w15:val="{D36BBD6C-E2E1-4B7D-9213-2468D307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1A0A"/>
    <w:pPr>
      <w:spacing w:after="0" w:line="255" w:lineRule="atLeast"/>
    </w:pPr>
    <w:rPr>
      <w:rFonts w:ascii="Arial" w:eastAsia="Times New Roman" w:hAnsi="Arial" w:cs="Times New Roman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Arial9ptRegelafstandMinimaal12pt">
    <w:name w:val="Opmaakprofiel Arial 9 pt Regelafstand:  Minimaal 12 pt"/>
    <w:basedOn w:val="Standaard"/>
    <w:next w:val="Standaard"/>
    <w:uiPriority w:val="99"/>
    <w:rsid w:val="002D1A0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(W1)" w:hAnsi="Arial (W1)"/>
      <w:szCs w:val="18"/>
      <w:lang w:val="nl"/>
    </w:rPr>
  </w:style>
  <w:style w:type="character" w:styleId="Hyperlink">
    <w:name w:val="Hyperlink"/>
    <w:basedOn w:val="Standaardalinea-lettertype"/>
    <w:uiPriority w:val="99"/>
    <w:rsid w:val="002D1A0A"/>
    <w:rPr>
      <w:rFonts w:cs="Times New Roman"/>
      <w:color w:val="0000FF"/>
      <w:u w:val="single"/>
    </w:rPr>
  </w:style>
  <w:style w:type="paragraph" w:customStyle="1" w:styleId="BodyTekst">
    <w:name w:val="BodyTekst"/>
    <w:basedOn w:val="Standaard"/>
    <w:rsid w:val="002D1A0A"/>
    <w:pPr>
      <w:spacing w:line="240" w:lineRule="auto"/>
    </w:pPr>
    <w:rPr>
      <w:rFonts w:ascii="Times New Roman" w:hAnsi="Times New Roman"/>
      <w:sz w:val="22"/>
    </w:rPr>
  </w:style>
  <w:style w:type="character" w:styleId="Verwijzingopmerking">
    <w:name w:val="annotation reference"/>
    <w:basedOn w:val="Standaardalinea-lettertype"/>
    <w:uiPriority w:val="99"/>
    <w:semiHidden/>
    <w:rsid w:val="002D1A0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2D1A0A"/>
    <w:pPr>
      <w:spacing w:line="280" w:lineRule="exact"/>
    </w:pPr>
    <w:rPr>
      <w:rFonts w:ascii="Opel Sans" w:hAnsi="Opel San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1A0A"/>
    <w:rPr>
      <w:rFonts w:ascii="Opel Sans" w:eastAsia="Times New Roman" w:hAnsi="Opel Sans" w:cs="Times New Roman"/>
      <w:sz w:val="20"/>
      <w:szCs w:val="20"/>
      <w:lang w:eastAsia="nl-NL"/>
    </w:rPr>
  </w:style>
  <w:style w:type="paragraph" w:styleId="Lijstalinea">
    <w:name w:val="List Paragraph"/>
    <w:basedOn w:val="Standaard"/>
    <w:qFormat/>
    <w:rsid w:val="002D1A0A"/>
    <w:pPr>
      <w:spacing w:line="240" w:lineRule="auto"/>
      <w:ind w:left="720"/>
      <w:contextualSpacing/>
    </w:pPr>
    <w:rPr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1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A0A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75D7"/>
    <w:pPr>
      <w:spacing w:line="240" w:lineRule="auto"/>
    </w:pPr>
    <w:rPr>
      <w:rFonts w:ascii="Arial" w:hAnsi="Arial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75D7"/>
    <w:rPr>
      <w:rFonts w:ascii="Arial" w:eastAsia="Times New Roman" w:hAnsi="Arial" w:cs="Times New Roman"/>
      <w:b/>
      <w:bCs/>
      <w:sz w:val="20"/>
      <w:szCs w:val="20"/>
      <w:lang w:eastAsia="nl-NL"/>
    </w:rPr>
  </w:style>
  <w:style w:type="character" w:styleId="HTMLDefinition">
    <w:name w:val="HTML Definition"/>
    <w:basedOn w:val="Standaardalinea-lettertype"/>
    <w:uiPriority w:val="99"/>
    <w:semiHidden/>
    <w:unhideWhenUsed/>
    <w:rsid w:val="00742EA6"/>
    <w:rPr>
      <w:i w:val="0"/>
      <w:iCs w:val="0"/>
    </w:rPr>
  </w:style>
  <w:style w:type="paragraph" w:styleId="Koptekst">
    <w:name w:val="header"/>
    <w:basedOn w:val="Standaard"/>
    <w:link w:val="KoptekstChar"/>
    <w:uiPriority w:val="99"/>
    <w:unhideWhenUsed/>
    <w:rsid w:val="00D40F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0FFA"/>
    <w:rPr>
      <w:rFonts w:ascii="Arial" w:eastAsia="Times New Roman" w:hAnsi="Arial" w:cs="Times New Roman"/>
      <w:sz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40F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0FFA"/>
    <w:rPr>
      <w:rFonts w:ascii="Arial" w:eastAsia="Times New Roman" w:hAnsi="Arial" w:cs="Times New Roman"/>
      <w:sz w:val="1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1BF8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1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67AE0"/>
    <w:pPr>
      <w:spacing w:after="0" w:line="240" w:lineRule="auto"/>
    </w:pPr>
    <w:rPr>
      <w:rFonts w:ascii="Arial" w:eastAsia="Times New Roman" w:hAnsi="Arial" w:cs="Times New Roman"/>
      <w:sz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012">
      <w:bodyDiv w:val="1"/>
      <w:marLeft w:val="0"/>
      <w:marRight w:val="0"/>
      <w:marTop w:val="0"/>
      <w:marBottom w:val="0"/>
      <w:divBdr>
        <w:top w:val="single" w:sz="18" w:space="0" w:color="4E4E4E"/>
        <w:left w:val="none" w:sz="0" w:space="0" w:color="auto"/>
        <w:bottom w:val="none" w:sz="0" w:space="0" w:color="auto"/>
        <w:right w:val="none" w:sz="0" w:space="0" w:color="auto"/>
      </w:divBdr>
      <w:divsChild>
        <w:div w:id="352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1" w:color="4E4E4E"/>
                <w:right w:val="none" w:sz="0" w:space="0" w:color="auto"/>
              </w:divBdr>
              <w:divsChild>
                <w:div w:id="303587807">
                  <w:marLeft w:val="0"/>
                  <w:marRight w:val="0"/>
                  <w:marTop w:val="0"/>
                  <w:marBottom w:val="0"/>
                  <w:divBdr>
                    <w:top w:val="single" w:sz="48" w:space="0" w:color="CCE0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419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11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ae065-3745-4db2-be18-d0ea23913e45">
      <Terms xmlns="http://schemas.microsoft.com/office/infopath/2007/PartnerControls"/>
    </lcf76f155ced4ddcb4097134ff3c332f>
    <TaxCatchAll xmlns="0bb315fa-9d47-4864-856a-8cc841ba686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7" ma:contentTypeDescription="Een nieuw document maken." ma:contentTypeScope="" ma:versionID="12c1a70fad1a02a0edcaaf28fb3473b5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df98a5737b86cdf0f4dbc56bf8d69c6d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d2fb646-dccd-4031-bc3f-88b90288b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365b87-da59-42e9-a24b-8833acc49a31}" ma:internalName="TaxCatchAll" ma:showField="CatchAllData" ma:web="0bb315fa-9d47-4864-856a-8cc841ba6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9BF01-88A5-4511-8258-C6A2AE491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6BF7D8-5133-4E6F-B8BC-71B9A6875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FA627-6A90-4773-B4F0-B9B0B5BBA0A2}">
  <ds:schemaRefs>
    <ds:schemaRef ds:uri="http://schemas.microsoft.com/office/2006/metadata/properties"/>
    <ds:schemaRef ds:uri="http://schemas.microsoft.com/office/infopath/2007/PartnerControls"/>
    <ds:schemaRef ds:uri="03cae065-3745-4db2-be18-d0ea23913e45"/>
    <ds:schemaRef ds:uri="0bb315fa-9d47-4864-856a-8cc841ba686e"/>
  </ds:schemaRefs>
</ds:datastoreItem>
</file>

<file path=customXml/itemProps4.xml><?xml version="1.0" encoding="utf-8"?>
<ds:datastoreItem xmlns:ds="http://schemas.openxmlformats.org/officeDocument/2006/customXml" ds:itemID="{E7B42322-2F45-4FE2-B6F8-740C6527F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UVIT IT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haaye</dc:creator>
  <cp:lastModifiedBy>Denise Lijzenga</cp:lastModifiedBy>
  <cp:revision>4</cp:revision>
  <cp:lastPrinted>2020-11-16T08:40:00Z</cp:lastPrinted>
  <dcterms:created xsi:type="dcterms:W3CDTF">2023-08-09T04:43:00Z</dcterms:created>
  <dcterms:modified xsi:type="dcterms:W3CDTF">2023-08-09T04:44:00Z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  <property fmtid="{D5CDD505-2E9C-101B-9397-08002B2CF9AE}" pid="3" name="MediaServiceImageTags">
    <vt:lpwstr/>
  </property>
</Properties>
</file>