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6273" w14:textId="77777777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>Geachte heer/mevrouw,</w:t>
      </w:r>
    </w:p>
    <w:p w14:paraId="11A5C7F9" w14:textId="77777777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</w:p>
    <w:p w14:paraId="1FF5480B" w14:textId="5C91512D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Momenteel bent u voor </w:t>
      </w:r>
      <w:r w:rsidR="00CF18F7">
        <w:rPr>
          <w:rFonts w:ascii="Arial" w:hAnsi="Arial" w:cs="Arial"/>
        </w:rPr>
        <w:t xml:space="preserve">uw </w:t>
      </w:r>
      <w:r w:rsidRPr="00334A35">
        <w:rPr>
          <w:rFonts w:ascii="Arial" w:hAnsi="Arial" w:cs="Arial"/>
        </w:rPr>
        <w:t xml:space="preserve">zorgkosten verzekerd via de Gemeentepolis. Deze collectieve zorgverzekering biedt verschillende voordelen. Zo betaalt de gemeente mee aan uw zorgverzekering en krijgt u ruime vergoedingen voor onder andere brillen/lenzen, fysiotherapie, tandartskosten, beweeg en de eigen bijdrage </w:t>
      </w:r>
      <w:proofErr w:type="spellStart"/>
      <w:r w:rsidRPr="00334A35">
        <w:rPr>
          <w:rFonts w:ascii="Arial" w:hAnsi="Arial" w:cs="Arial"/>
        </w:rPr>
        <w:t>Wmo</w:t>
      </w:r>
      <w:proofErr w:type="spellEnd"/>
      <w:r w:rsidRPr="00334A35">
        <w:rPr>
          <w:rFonts w:ascii="Arial" w:hAnsi="Arial" w:cs="Arial"/>
        </w:rPr>
        <w:t>/</w:t>
      </w:r>
      <w:proofErr w:type="spellStart"/>
      <w:r w:rsidRPr="00334A35">
        <w:rPr>
          <w:rFonts w:ascii="Arial" w:hAnsi="Arial" w:cs="Arial"/>
        </w:rPr>
        <w:t>Wlz</w:t>
      </w:r>
      <w:proofErr w:type="spellEnd"/>
      <w:r w:rsidRPr="00334A35">
        <w:rPr>
          <w:rFonts w:ascii="Arial" w:hAnsi="Arial" w:cs="Arial"/>
        </w:rPr>
        <w:t>.</w:t>
      </w:r>
    </w:p>
    <w:p w14:paraId="1FD98465" w14:textId="77777777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</w:p>
    <w:p w14:paraId="76B8EB95" w14:textId="2D141095" w:rsidR="008029DD" w:rsidRPr="00334A35" w:rsidRDefault="00CF18F7" w:rsidP="008029DD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Extra pakketten </w:t>
      </w:r>
      <w:r w:rsidR="008029DD" w:rsidRPr="00334A35">
        <w:rPr>
          <w:rFonts w:ascii="Arial" w:hAnsi="Arial" w:cs="Arial"/>
          <w:b/>
          <w:bCs/>
        </w:rPr>
        <w:t>vanaf volgend jaar</w:t>
      </w:r>
    </w:p>
    <w:p w14:paraId="2F32AB9D" w14:textId="40021BCD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  <w:r w:rsidRPr="00C01D49">
        <w:rPr>
          <w:rFonts w:ascii="Arial" w:hAnsi="Arial" w:cs="Arial"/>
          <w:highlight w:val="yellow"/>
        </w:rPr>
        <w:t>U bent nu verzekerd met het pakket</w:t>
      </w:r>
      <w:r w:rsidR="00CB7AC7">
        <w:rPr>
          <w:rFonts w:ascii="Arial" w:hAnsi="Arial" w:cs="Arial"/>
          <w:highlight w:val="yellow"/>
        </w:rPr>
        <w:t xml:space="preserve"> X</w:t>
      </w:r>
      <w:r w:rsidR="000D092E">
        <w:rPr>
          <w:rFonts w:ascii="Arial" w:hAnsi="Arial" w:cs="Arial"/>
          <w:highlight w:val="yellow"/>
        </w:rPr>
        <w:t>XX</w:t>
      </w:r>
      <w:r w:rsidRPr="00C01D49">
        <w:rPr>
          <w:rFonts w:ascii="Arial" w:hAnsi="Arial" w:cs="Arial"/>
          <w:highlight w:val="yellow"/>
        </w:rPr>
        <w:t>.</w:t>
      </w:r>
      <w:r w:rsidRPr="00334A35">
        <w:rPr>
          <w:rFonts w:ascii="Arial" w:hAnsi="Arial" w:cs="Arial"/>
        </w:rPr>
        <w:t xml:space="preserve"> Vanaf </w:t>
      </w:r>
      <w:r w:rsidR="00A42387" w:rsidRPr="00A42387">
        <w:rPr>
          <w:rFonts w:ascii="Arial" w:hAnsi="Arial" w:cs="Arial"/>
          <w:highlight w:val="yellow"/>
        </w:rPr>
        <w:t>&lt;DATUM&gt;</w:t>
      </w:r>
      <w:r w:rsidRPr="00334A35">
        <w:rPr>
          <w:rFonts w:ascii="Arial" w:hAnsi="Arial" w:cs="Arial"/>
        </w:rPr>
        <w:t xml:space="preserve"> is het mogelijk om te kiezen uit </w:t>
      </w:r>
      <w:r w:rsidR="00A42387">
        <w:rPr>
          <w:rFonts w:ascii="Arial" w:hAnsi="Arial" w:cs="Arial"/>
        </w:rPr>
        <w:t xml:space="preserve">&lt;AANTAL&gt; </w:t>
      </w:r>
      <w:r w:rsidRPr="00334A35">
        <w:rPr>
          <w:rFonts w:ascii="Arial" w:hAnsi="Arial" w:cs="Arial"/>
        </w:rPr>
        <w:t>aanvullende verzekeringen. Er is dan altijd een pakket wat bij uw situatie past. De pakketten zijn:</w:t>
      </w:r>
    </w:p>
    <w:p w14:paraId="45EE82DF" w14:textId="4BBC3BF9" w:rsidR="008029DD" w:rsidRPr="00DE4C64" w:rsidRDefault="00E16F66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&lt;PAKKET 1&gt;</w:t>
      </w:r>
    </w:p>
    <w:p w14:paraId="584B8034" w14:textId="0A1A8C0A" w:rsidR="00E16F66" w:rsidRPr="00DE4C64" w:rsidRDefault="00E16F66" w:rsidP="00E16F66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&lt;PAKKET 2&gt;</w:t>
      </w:r>
    </w:p>
    <w:p w14:paraId="77C7322E" w14:textId="04DD4F6B" w:rsidR="00E16F66" w:rsidRPr="00DE4C64" w:rsidRDefault="00E16F66" w:rsidP="00E16F66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&lt;PAKKET 3&gt;</w:t>
      </w:r>
    </w:p>
    <w:p w14:paraId="71494315" w14:textId="6D93FD51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Heeft u weinig zorgkosten dan is </w:t>
      </w:r>
      <w:r w:rsidR="00E16F66" w:rsidRPr="00E16F66">
        <w:rPr>
          <w:rFonts w:ascii="Arial" w:hAnsi="Arial" w:cs="Arial"/>
          <w:highlight w:val="yellow"/>
        </w:rPr>
        <w:t>&lt;PAKKET 1&gt;</w:t>
      </w:r>
      <w:r w:rsidRPr="00334A35">
        <w:rPr>
          <w:rFonts w:ascii="Arial" w:hAnsi="Arial" w:cs="Arial"/>
        </w:rPr>
        <w:t xml:space="preserve"> of </w:t>
      </w:r>
      <w:r w:rsidR="00E16F66" w:rsidRPr="00E16F66">
        <w:rPr>
          <w:rFonts w:ascii="Arial" w:hAnsi="Arial" w:cs="Arial"/>
          <w:highlight w:val="yellow"/>
        </w:rPr>
        <w:t>&lt;PAKKET 2&gt;</w:t>
      </w:r>
      <w:r w:rsidR="00E16F66">
        <w:rPr>
          <w:rFonts w:ascii="Arial" w:hAnsi="Arial" w:cs="Arial"/>
        </w:rPr>
        <w:t xml:space="preserve"> </w:t>
      </w:r>
      <w:r w:rsidRPr="00334A35">
        <w:rPr>
          <w:rFonts w:ascii="Arial" w:hAnsi="Arial" w:cs="Arial"/>
        </w:rPr>
        <w:t>een geschikte keuze. Heeft u</w:t>
      </w:r>
      <w:r w:rsidR="00CF18F7">
        <w:rPr>
          <w:rFonts w:ascii="Arial" w:hAnsi="Arial" w:cs="Arial"/>
        </w:rPr>
        <w:t xml:space="preserve"> </w:t>
      </w:r>
      <w:r w:rsidRPr="00334A35">
        <w:rPr>
          <w:rFonts w:ascii="Arial" w:hAnsi="Arial" w:cs="Arial"/>
        </w:rPr>
        <w:t xml:space="preserve">veel zorgkosten, overweeg dan om te kiezen voor </w:t>
      </w:r>
      <w:r w:rsidR="00E16F66" w:rsidRPr="001541A3">
        <w:rPr>
          <w:rFonts w:ascii="Arial" w:hAnsi="Arial" w:cs="Arial"/>
          <w:highlight w:val="yellow"/>
        </w:rPr>
        <w:t>&lt;PAKKET 3&gt;</w:t>
      </w:r>
      <w:r w:rsidR="001541A3">
        <w:rPr>
          <w:rFonts w:ascii="Arial" w:hAnsi="Arial" w:cs="Arial"/>
        </w:rPr>
        <w:t>.</w:t>
      </w:r>
      <w:r w:rsidRPr="00334A35">
        <w:rPr>
          <w:rFonts w:ascii="Arial" w:hAnsi="Arial" w:cs="Arial"/>
        </w:rPr>
        <w:t xml:space="preserve"> </w:t>
      </w:r>
    </w:p>
    <w:p w14:paraId="229F7B56" w14:textId="77777777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</w:p>
    <w:p w14:paraId="5B4B4BB6" w14:textId="77777777" w:rsidR="008029DD" w:rsidRPr="00334A35" w:rsidRDefault="008029DD" w:rsidP="008029DD">
      <w:pPr>
        <w:spacing w:after="0" w:line="276" w:lineRule="auto"/>
        <w:rPr>
          <w:rFonts w:ascii="Arial" w:hAnsi="Arial" w:cs="Arial"/>
          <w:b/>
          <w:bCs/>
        </w:rPr>
      </w:pPr>
      <w:r w:rsidRPr="00334A35">
        <w:rPr>
          <w:rFonts w:ascii="Arial" w:hAnsi="Arial" w:cs="Arial"/>
          <w:b/>
          <w:bCs/>
        </w:rPr>
        <w:t>Alle informatie op een rij</w:t>
      </w:r>
    </w:p>
    <w:p w14:paraId="72A46B2B" w14:textId="7BDEDB17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>Op www.gezondverzekerd.nl/</w:t>
      </w:r>
      <w:r w:rsidRPr="00334A35">
        <w:rPr>
          <w:rFonts w:ascii="Arial" w:hAnsi="Arial" w:cs="Arial"/>
          <w:highlight w:val="yellow"/>
        </w:rPr>
        <w:t>naamgemeente</w:t>
      </w:r>
      <w:r w:rsidRPr="00334A35">
        <w:rPr>
          <w:rFonts w:ascii="Arial" w:hAnsi="Arial" w:cs="Arial"/>
        </w:rPr>
        <w:t xml:space="preserve"> vindt u alle informatie over de </w:t>
      </w:r>
      <w:r w:rsidR="001541A3" w:rsidRPr="001541A3">
        <w:rPr>
          <w:rFonts w:ascii="Arial" w:hAnsi="Arial" w:cs="Arial"/>
          <w:highlight w:val="yellow"/>
        </w:rPr>
        <w:t>&lt;AANTAL&gt;</w:t>
      </w:r>
      <w:r w:rsidRPr="00334A35">
        <w:rPr>
          <w:rFonts w:ascii="Arial" w:hAnsi="Arial" w:cs="Arial"/>
        </w:rPr>
        <w:t xml:space="preserve"> pakketten, zoals:</w:t>
      </w:r>
    </w:p>
    <w:p w14:paraId="28B03999" w14:textId="77777777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>Wat u betaalt voor de pakketten. De premies zijn rond 16 november bekend.</w:t>
      </w:r>
    </w:p>
    <w:p w14:paraId="0B9E687E" w14:textId="77777777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>Een overzicht van de vergoedingen per pakket.</w:t>
      </w:r>
    </w:p>
    <w:p w14:paraId="571B6F4E" w14:textId="77777777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Een handige keuzehulp. Bekijk op uw gemak welk pakket het beste bij u past. U vult in voor welke zorgkosten u verzekerd wilt zijn en ziet vervolgens welk pakket daar het beste bij past.  </w:t>
      </w:r>
    </w:p>
    <w:p w14:paraId="5289F2C1" w14:textId="329CC480" w:rsidR="008029DD" w:rsidRPr="00334A35" w:rsidRDefault="00CF18F7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029DD" w:rsidRPr="00334A35">
        <w:rPr>
          <w:rFonts w:ascii="Arial" w:hAnsi="Arial" w:cs="Arial"/>
        </w:rPr>
        <w:t xml:space="preserve">ndien gewenst </w:t>
      </w:r>
      <w:r>
        <w:rPr>
          <w:rFonts w:ascii="Arial" w:hAnsi="Arial" w:cs="Arial"/>
        </w:rPr>
        <w:t xml:space="preserve">kunt u </w:t>
      </w:r>
      <w:r w:rsidR="008029DD" w:rsidRPr="00334A35">
        <w:rPr>
          <w:rFonts w:ascii="Arial" w:hAnsi="Arial" w:cs="Arial"/>
        </w:rPr>
        <w:t xml:space="preserve">meteen overstappen naar </w:t>
      </w:r>
      <w:r w:rsidR="000D092E" w:rsidRPr="000D092E">
        <w:rPr>
          <w:rFonts w:ascii="Arial" w:hAnsi="Arial" w:cs="Arial"/>
          <w:highlight w:val="yellow"/>
        </w:rPr>
        <w:t>&lt;PAKKET X</w:t>
      </w:r>
      <w:r w:rsidR="000D092E">
        <w:rPr>
          <w:rFonts w:ascii="Arial" w:hAnsi="Arial" w:cs="Arial"/>
          <w:highlight w:val="yellow"/>
        </w:rPr>
        <w:t>XX</w:t>
      </w:r>
      <w:r w:rsidR="000D092E" w:rsidRPr="000D092E">
        <w:rPr>
          <w:rFonts w:ascii="Arial" w:hAnsi="Arial" w:cs="Arial"/>
          <w:highlight w:val="yellow"/>
        </w:rPr>
        <w:t>&gt;</w:t>
      </w:r>
      <w:r w:rsidR="000D092E">
        <w:rPr>
          <w:rFonts w:ascii="Arial" w:hAnsi="Arial" w:cs="Arial"/>
        </w:rPr>
        <w:t xml:space="preserve"> of </w:t>
      </w:r>
      <w:r w:rsidR="000D092E" w:rsidRPr="000D092E">
        <w:rPr>
          <w:rFonts w:ascii="Arial" w:hAnsi="Arial" w:cs="Arial"/>
          <w:highlight w:val="yellow"/>
        </w:rPr>
        <w:t>&lt;PAKKET XXX&gt;</w:t>
      </w:r>
      <w:r w:rsidR="000D092E">
        <w:rPr>
          <w:rFonts w:ascii="Arial" w:hAnsi="Arial" w:cs="Arial"/>
        </w:rPr>
        <w:t xml:space="preserve">. </w:t>
      </w:r>
      <w:r w:rsidR="008029DD" w:rsidRPr="00334A35">
        <w:rPr>
          <w:rFonts w:ascii="Arial" w:hAnsi="Arial" w:cs="Arial"/>
          <w:b/>
          <w:bCs/>
        </w:rPr>
        <w:t>U hoeft niets te doen als u uw huidige pakket wilt behouden.</w:t>
      </w:r>
      <w:r w:rsidR="008029DD" w:rsidRPr="00334A35">
        <w:rPr>
          <w:rFonts w:ascii="Arial" w:hAnsi="Arial" w:cs="Arial"/>
        </w:rPr>
        <w:t xml:space="preserve">   </w:t>
      </w:r>
    </w:p>
    <w:p w14:paraId="1132B3C7" w14:textId="3AC93FBD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>Een digitale brochure met de</w:t>
      </w:r>
      <w:r w:rsidR="00FA3F65">
        <w:rPr>
          <w:rFonts w:ascii="Arial" w:hAnsi="Arial" w:cs="Arial"/>
        </w:rPr>
        <w:t xml:space="preserve"> &lt;AANTAL&gt;</w:t>
      </w:r>
      <w:r w:rsidRPr="00334A35">
        <w:rPr>
          <w:rFonts w:ascii="Arial" w:hAnsi="Arial" w:cs="Arial"/>
        </w:rPr>
        <w:t xml:space="preserve"> pakketten en handige informatie.</w:t>
      </w:r>
    </w:p>
    <w:p w14:paraId="61278EB7" w14:textId="77777777" w:rsidR="008029DD" w:rsidRPr="00334A35" w:rsidRDefault="008029DD" w:rsidP="008029DD">
      <w:pPr>
        <w:pStyle w:val="Lijstalinea"/>
        <w:spacing w:after="0" w:line="276" w:lineRule="auto"/>
        <w:rPr>
          <w:rFonts w:ascii="Arial" w:hAnsi="Arial" w:cs="Arial"/>
        </w:rPr>
      </w:pPr>
    </w:p>
    <w:p w14:paraId="459AEFE0" w14:textId="77777777" w:rsidR="008029DD" w:rsidRPr="00334A35" w:rsidRDefault="008029DD" w:rsidP="008029DD">
      <w:pPr>
        <w:spacing w:after="0" w:line="276" w:lineRule="auto"/>
        <w:rPr>
          <w:rFonts w:ascii="Arial" w:hAnsi="Arial" w:cs="Arial"/>
          <w:b/>
          <w:bCs/>
        </w:rPr>
      </w:pPr>
      <w:r w:rsidRPr="00334A35">
        <w:rPr>
          <w:rFonts w:ascii="Arial" w:hAnsi="Arial" w:cs="Arial"/>
          <w:b/>
          <w:bCs/>
        </w:rPr>
        <w:t xml:space="preserve">Als u meer wilt weten </w:t>
      </w:r>
    </w:p>
    <w:p w14:paraId="63F145B4" w14:textId="1E813C27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Voor meer informatie over de </w:t>
      </w:r>
      <w:r w:rsidR="004E5D9F" w:rsidRPr="001541A3">
        <w:rPr>
          <w:rFonts w:ascii="Arial" w:hAnsi="Arial" w:cs="Arial"/>
          <w:highlight w:val="yellow"/>
        </w:rPr>
        <w:t>&lt;AANTAL&gt;</w:t>
      </w:r>
      <w:r w:rsidR="004E5D9F" w:rsidRPr="00334A35">
        <w:rPr>
          <w:rFonts w:ascii="Arial" w:hAnsi="Arial" w:cs="Arial"/>
        </w:rPr>
        <w:t xml:space="preserve"> </w:t>
      </w:r>
      <w:r w:rsidRPr="00334A35">
        <w:rPr>
          <w:rFonts w:ascii="Arial" w:hAnsi="Arial" w:cs="Arial"/>
        </w:rPr>
        <w:t xml:space="preserve">pakketten en de vergoedingen kunt u contact opnemen met de klantenservice van </w:t>
      </w:r>
      <w:r w:rsidR="004E5D9F" w:rsidRPr="004E5D9F">
        <w:rPr>
          <w:rFonts w:ascii="Arial" w:hAnsi="Arial" w:cs="Arial"/>
          <w:highlight w:val="yellow"/>
        </w:rPr>
        <w:t>verzekeraar XXX</w:t>
      </w:r>
      <w:r w:rsidRPr="00334A35">
        <w:rPr>
          <w:rFonts w:ascii="Arial" w:hAnsi="Arial" w:cs="Arial"/>
        </w:rPr>
        <w:t xml:space="preserve"> via </w:t>
      </w:r>
      <w:r w:rsidR="004E5D9F" w:rsidRPr="004E5D9F">
        <w:rPr>
          <w:rFonts w:ascii="Arial" w:hAnsi="Arial" w:cs="Arial"/>
          <w:highlight w:val="yellow"/>
        </w:rPr>
        <w:t>&lt;TELEFOONNUMMER</w:t>
      </w:r>
      <w:r w:rsidR="003123D0">
        <w:rPr>
          <w:rFonts w:ascii="Arial" w:hAnsi="Arial" w:cs="Arial"/>
          <w:highlight w:val="yellow"/>
        </w:rPr>
        <w:t xml:space="preserve"> VERZEKERAAR</w:t>
      </w:r>
      <w:r w:rsidR="004E5D9F" w:rsidRPr="004E5D9F">
        <w:rPr>
          <w:rFonts w:ascii="Arial" w:hAnsi="Arial" w:cs="Arial"/>
          <w:highlight w:val="yellow"/>
        </w:rPr>
        <w:t>&gt;.</w:t>
      </w:r>
      <w:r w:rsidRPr="00334A35">
        <w:rPr>
          <w:rFonts w:ascii="Arial" w:hAnsi="Arial" w:cs="Arial"/>
        </w:rPr>
        <w:t xml:space="preserve"> </w:t>
      </w:r>
    </w:p>
    <w:p w14:paraId="3A0C08B8" w14:textId="45506766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Komt u er met de digitale keuzehulp niet uit en wilt u graag persoonlijk advies? Bel dan met de gemeente op </w:t>
      </w:r>
      <w:r w:rsidR="004E5D9F" w:rsidRPr="004E5D9F">
        <w:rPr>
          <w:rFonts w:ascii="Arial" w:hAnsi="Arial" w:cs="Arial"/>
          <w:highlight w:val="yellow"/>
        </w:rPr>
        <w:t>&lt;TELEFOONNUMMER</w:t>
      </w:r>
      <w:r w:rsidR="004E5D9F">
        <w:rPr>
          <w:rFonts w:ascii="Arial" w:hAnsi="Arial" w:cs="Arial"/>
          <w:highlight w:val="yellow"/>
        </w:rPr>
        <w:t xml:space="preserve"> GEMEENTE</w:t>
      </w:r>
      <w:r w:rsidR="004E5D9F" w:rsidRPr="004E5D9F">
        <w:rPr>
          <w:rFonts w:ascii="Arial" w:hAnsi="Arial" w:cs="Arial"/>
          <w:highlight w:val="yellow"/>
        </w:rPr>
        <w:t>&gt;.</w:t>
      </w:r>
    </w:p>
    <w:p w14:paraId="7AB75E1F" w14:textId="1A68B4E3" w:rsidR="008029DD" w:rsidRPr="00D519AC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  <w:highlight w:val="yellow"/>
        </w:rPr>
      </w:pPr>
      <w:r w:rsidRPr="00D519AC">
        <w:rPr>
          <w:rFonts w:ascii="Arial" w:hAnsi="Arial" w:cs="Arial"/>
          <w:highlight w:val="yellow"/>
        </w:rPr>
        <w:t xml:space="preserve">Een folder met meer uitleg over de </w:t>
      </w:r>
      <w:r w:rsidR="00016708" w:rsidRPr="001541A3">
        <w:rPr>
          <w:rFonts w:ascii="Arial" w:hAnsi="Arial" w:cs="Arial"/>
          <w:highlight w:val="yellow"/>
        </w:rPr>
        <w:t>&lt;AANTAL&gt;</w:t>
      </w:r>
      <w:r w:rsidR="00016708" w:rsidRPr="00334A35">
        <w:rPr>
          <w:rFonts w:ascii="Arial" w:hAnsi="Arial" w:cs="Arial"/>
        </w:rPr>
        <w:t xml:space="preserve"> </w:t>
      </w:r>
      <w:r w:rsidRPr="00D519AC">
        <w:rPr>
          <w:rFonts w:ascii="Arial" w:hAnsi="Arial" w:cs="Arial"/>
          <w:highlight w:val="yellow"/>
        </w:rPr>
        <w:t xml:space="preserve">verschillende pakketten kunt u vanaf </w:t>
      </w:r>
      <w:r w:rsidR="00016708">
        <w:rPr>
          <w:rFonts w:ascii="Arial" w:hAnsi="Arial" w:cs="Arial"/>
          <w:highlight w:val="yellow"/>
        </w:rPr>
        <w:t xml:space="preserve">&lt;DATUM&gt; </w:t>
      </w:r>
      <w:r w:rsidRPr="00D519AC">
        <w:rPr>
          <w:rFonts w:ascii="Arial" w:hAnsi="Arial" w:cs="Arial"/>
          <w:highlight w:val="yellow"/>
        </w:rPr>
        <w:t xml:space="preserve">ophalen in de Gemeentewinkel. </w:t>
      </w:r>
    </w:p>
    <w:p w14:paraId="67A2BEF3" w14:textId="77777777" w:rsidR="008029DD" w:rsidRPr="00334A35" w:rsidRDefault="008029DD" w:rsidP="008029DD">
      <w:pPr>
        <w:spacing w:after="0" w:line="276" w:lineRule="auto"/>
        <w:rPr>
          <w:rFonts w:ascii="Arial" w:hAnsi="Arial" w:cs="Arial"/>
          <w:b/>
          <w:bCs/>
        </w:rPr>
      </w:pPr>
    </w:p>
    <w:p w14:paraId="69845B7F" w14:textId="77777777" w:rsidR="008029DD" w:rsidRPr="00334A35" w:rsidRDefault="008029DD" w:rsidP="008029DD">
      <w:pPr>
        <w:spacing w:after="0" w:line="276" w:lineRule="auto"/>
        <w:rPr>
          <w:rFonts w:ascii="Arial" w:hAnsi="Arial" w:cs="Arial"/>
          <w:b/>
          <w:bCs/>
        </w:rPr>
      </w:pPr>
      <w:r w:rsidRPr="00334A35">
        <w:rPr>
          <w:rFonts w:ascii="Arial" w:hAnsi="Arial" w:cs="Arial"/>
          <w:b/>
          <w:bCs/>
        </w:rPr>
        <w:t>Wist u dat …</w:t>
      </w:r>
    </w:p>
    <w:p w14:paraId="15B71492" w14:textId="28772723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U een betalingsregeling kunt treffen voor het gespreid betalen van uw eigen risico? Kijk voor meer informatie op </w:t>
      </w:r>
      <w:r w:rsidR="00867E9A" w:rsidRPr="00867E9A">
        <w:rPr>
          <w:rFonts w:ascii="Arial" w:hAnsi="Arial" w:cs="Arial"/>
          <w:highlight w:val="yellow"/>
        </w:rPr>
        <w:t>&lt;WEBSITE VERZEKERAAR&gt;.</w:t>
      </w:r>
      <w:r w:rsidRPr="00334A35">
        <w:rPr>
          <w:rFonts w:ascii="Arial" w:hAnsi="Arial" w:cs="Arial"/>
        </w:rPr>
        <w:t xml:space="preserve"> </w:t>
      </w:r>
    </w:p>
    <w:p w14:paraId="2B9CDB10" w14:textId="384F419D" w:rsidR="008029DD" w:rsidRPr="00334A35" w:rsidRDefault="008029DD" w:rsidP="008029DD">
      <w:pPr>
        <w:pStyle w:val="Lijstalinea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U voor bepaalde zorgkosten geen eigen risico hoeft te betalen? Kijk hiervoor in het overzicht van vergoedingen. U ziet dan per vergoeding of u eerst uw eigen risico moet aanspreken. Op deze pagina vindt u meer over het eigen risico: </w:t>
      </w:r>
      <w:r w:rsidR="00562527" w:rsidRPr="00867E9A">
        <w:rPr>
          <w:rFonts w:ascii="Arial" w:hAnsi="Arial" w:cs="Arial"/>
          <w:highlight w:val="yellow"/>
        </w:rPr>
        <w:t>&lt;WEBSITE VERZEKERAAR&gt;.</w:t>
      </w:r>
    </w:p>
    <w:p w14:paraId="32B3A39F" w14:textId="77777777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</w:p>
    <w:p w14:paraId="721F954A" w14:textId="616A01C3" w:rsidR="008029DD" w:rsidRPr="00334A35" w:rsidRDefault="008029DD" w:rsidP="008029DD">
      <w:p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>Met vriendelijke groet,</w:t>
      </w:r>
    </w:p>
    <w:p w14:paraId="3329F08A" w14:textId="3AD28110" w:rsidR="008029DD" w:rsidRPr="00334A35" w:rsidRDefault="008029DD" w:rsidP="00CF18F7">
      <w:pPr>
        <w:spacing w:after="0" w:line="276" w:lineRule="auto"/>
        <w:rPr>
          <w:rFonts w:ascii="Arial" w:hAnsi="Arial" w:cs="Arial"/>
        </w:rPr>
      </w:pPr>
      <w:r w:rsidRPr="00334A35">
        <w:rPr>
          <w:rFonts w:ascii="Arial" w:hAnsi="Arial" w:cs="Arial"/>
        </w:rPr>
        <w:t xml:space="preserve">De gemeente </w:t>
      </w:r>
      <w:r w:rsidRPr="00334A35">
        <w:rPr>
          <w:rFonts w:ascii="Arial" w:hAnsi="Arial" w:cs="Arial"/>
          <w:highlight w:val="yellow"/>
        </w:rPr>
        <w:t>XXX</w:t>
      </w:r>
    </w:p>
    <w:sectPr w:rsidR="008029DD" w:rsidRPr="0033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22DB"/>
    <w:multiLevelType w:val="hybridMultilevel"/>
    <w:tmpl w:val="E23EE580"/>
    <w:lvl w:ilvl="0" w:tplc="EB128F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DD"/>
    <w:rsid w:val="00016708"/>
    <w:rsid w:val="000D092E"/>
    <w:rsid w:val="001541A3"/>
    <w:rsid w:val="001C101A"/>
    <w:rsid w:val="003123D0"/>
    <w:rsid w:val="00334A35"/>
    <w:rsid w:val="004E5D9F"/>
    <w:rsid w:val="00562527"/>
    <w:rsid w:val="007A0833"/>
    <w:rsid w:val="008029DD"/>
    <w:rsid w:val="00852EA0"/>
    <w:rsid w:val="00867E9A"/>
    <w:rsid w:val="008D297B"/>
    <w:rsid w:val="00A42387"/>
    <w:rsid w:val="00C01D49"/>
    <w:rsid w:val="00CB7AC7"/>
    <w:rsid w:val="00CF18F7"/>
    <w:rsid w:val="00D519AC"/>
    <w:rsid w:val="00DE4C64"/>
    <w:rsid w:val="00E16F66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40E2"/>
  <w15:chartTrackingRefBased/>
  <w15:docId w15:val="{69C78D05-06F2-4368-A538-B111CDA3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9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6" ma:contentTypeDescription="Een nieuw document maken." ma:contentTypeScope="" ma:versionID="c3706a8e9bb6e2f067862e1e7f09839c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edc8788773ad0aed476bbc1f713f252f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d2fb646-dccd-4031-bc3f-88b90288b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365b87-da59-42e9-a24b-8833acc49a31}" ma:internalName="TaxCatchAll" ma:showField="CatchAllData" ma:web="0bb315fa-9d47-4864-856a-8cc841ba68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cae065-3745-4db2-be18-d0ea23913e45">
      <Terms xmlns="http://schemas.microsoft.com/office/infopath/2007/PartnerControls"/>
    </lcf76f155ced4ddcb4097134ff3c332f>
    <TaxCatchAll xmlns="0bb315fa-9d47-4864-856a-8cc841ba686e" xsi:nil="true"/>
  </documentManagement>
</p:properties>
</file>

<file path=customXml/itemProps1.xml><?xml version="1.0" encoding="utf-8"?>
<ds:datastoreItem xmlns:ds="http://schemas.openxmlformats.org/officeDocument/2006/customXml" ds:itemID="{D2C3D6DC-680D-4218-85B4-AC3651CAE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8E6DE-3C26-47C8-8CB2-46BC18DC9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F3F52-0EFF-4B98-A575-C4BFEB65D6F8}">
  <ds:schemaRefs>
    <ds:schemaRef ds:uri="http://schemas.microsoft.com/office/2006/metadata/properties"/>
    <ds:schemaRef ds:uri="http://schemas.microsoft.com/office/infopath/2007/PartnerControls"/>
    <ds:schemaRef ds:uri="03cae065-3745-4db2-be18-d0ea23913e45"/>
    <ds:schemaRef ds:uri="0bb315fa-9d47-4864-856a-8cc841ba68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Wilting</dc:creator>
  <cp:keywords/>
  <dc:description/>
  <cp:lastModifiedBy>Marielle Huisjes</cp:lastModifiedBy>
  <cp:revision>21</cp:revision>
  <dcterms:created xsi:type="dcterms:W3CDTF">2023-08-09T04:48:00Z</dcterms:created>
  <dcterms:modified xsi:type="dcterms:W3CDTF">2023-08-30T07:34:00Z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